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3ACF" w14:textId="560535E6" w:rsidR="002C745E" w:rsidRDefault="002C745E" w:rsidP="002C745E">
      <w:pPr>
        <w:pStyle w:val="Signature"/>
        <w:spacing w:after="120"/>
        <w:rPr>
          <w:rFonts w:ascii="Verdana Pro Cond" w:hAnsi="Verdana Pro Cond" w:cs="Open Sans"/>
          <w:b/>
          <w:bCs/>
          <w:color w:val="184AA6"/>
          <w:sz w:val="20"/>
          <w:szCs w:val="20"/>
        </w:rPr>
      </w:pPr>
      <w:r w:rsidRPr="002C745E">
        <w:rPr>
          <w:rFonts w:ascii="Skia" w:hAnsi="Skia" w:cs="Open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39680" wp14:editId="3FA3A06F">
                <wp:simplePos x="0" y="0"/>
                <wp:positionH relativeFrom="column">
                  <wp:posOffset>851026</wp:posOffset>
                </wp:positionH>
                <wp:positionV relativeFrom="paragraph">
                  <wp:posOffset>60187</wp:posOffset>
                </wp:positionV>
                <wp:extent cx="27161" cy="7546063"/>
                <wp:effectExtent l="0" t="0" r="30480" b="361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7546063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61C61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F6F3A" id="Straight Connector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pt,4.75pt" to="69.15pt,5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" strokecolor="#61c616" strokeweight="1.75pt"/>
            </w:pict>
          </mc:Fallback>
        </mc:AlternateContent>
      </w:r>
      <w:r w:rsidRPr="002C745E">
        <w:rPr>
          <w:rFonts w:ascii="Skia" w:hAnsi="Skia" w:cs="Open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C13BD" wp14:editId="002D4418">
                <wp:simplePos x="0" y="0"/>
                <wp:positionH relativeFrom="column">
                  <wp:posOffset>-58848</wp:posOffset>
                </wp:positionH>
                <wp:positionV relativeFrom="paragraph">
                  <wp:posOffset>59721</wp:posOffset>
                </wp:positionV>
                <wp:extent cx="7002856" cy="4527"/>
                <wp:effectExtent l="0" t="0" r="26670" b="33655"/>
                <wp:wrapNone/>
                <wp:docPr id="9998030" name="Straight Connector 9998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2856" cy="4527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61C61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1F286" id="Straight Connector 999803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4.7pt" to="546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" strokecolor="#61c616" strokeweight="1.75pt"/>
            </w:pict>
          </mc:Fallback>
        </mc:AlternateContent>
      </w:r>
    </w:p>
    <w:p w14:paraId="10B52D1C" w14:textId="0E014F32" w:rsidR="002C745E" w:rsidRDefault="002C745E" w:rsidP="002C745E">
      <w:pPr>
        <w:pStyle w:val="Signature"/>
        <w:spacing w:after="120"/>
        <w:rPr>
          <w:rFonts w:ascii="Verdana Pro Cond" w:hAnsi="Verdana Pro Cond" w:cs="Open Sans"/>
          <w:b/>
          <w:bCs/>
          <w:color w:val="184AA6"/>
          <w:sz w:val="20"/>
          <w:szCs w:val="20"/>
        </w:rPr>
      </w:pPr>
    </w:p>
    <w:p w14:paraId="06407FF8" w14:textId="6D235489" w:rsidR="009468D3" w:rsidRPr="002C745E" w:rsidRDefault="007524CC" w:rsidP="002C745E">
      <w:pPr>
        <w:pStyle w:val="Signature"/>
        <w:spacing w:after="240" w:line="240" w:lineRule="auto"/>
        <w:rPr>
          <w:rFonts w:ascii="Skia" w:hAnsi="Skia" w:cs="Open Sans"/>
          <w:b/>
          <w:bCs/>
          <w:color w:val="184AA6"/>
        </w:rPr>
      </w:pPr>
      <w:r w:rsidRPr="002C745E">
        <w:rPr>
          <w:rFonts w:ascii="Skia" w:hAnsi="Skia" w:cs="Open Sans"/>
          <w:b/>
          <w:bCs/>
          <w:color w:val="184AA6"/>
        </w:rPr>
        <w:t xml:space="preserve">POWER </w:t>
      </w:r>
      <w:r w:rsidR="005A47E6" w:rsidRPr="002C745E">
        <w:rPr>
          <w:rFonts w:ascii="Skia" w:hAnsi="Skia" w:cs="Open Sans"/>
          <w:b/>
          <w:bCs/>
          <w:color w:val="184AA6"/>
        </w:rPr>
        <w:t>Board of Directors</w:t>
      </w:r>
    </w:p>
    <w:p w14:paraId="74278BDE" w14:textId="77777777" w:rsidR="00B03AC9" w:rsidRPr="002C745E" w:rsidRDefault="00B03AC9" w:rsidP="002C745E">
      <w:pPr>
        <w:spacing w:after="360" w:line="240" w:lineRule="auto"/>
        <w:textDirection w:val="btLr"/>
        <w:rPr>
          <w:rFonts w:ascii="Skia" w:hAnsi="Skia"/>
          <w:color w:val="184AA6"/>
          <w:sz w:val="20"/>
          <w:szCs w:val="20"/>
        </w:rPr>
      </w:pPr>
      <w:r w:rsidRPr="002C745E">
        <w:rPr>
          <w:rFonts w:ascii="Skia" w:eastAsia="Times New Roman" w:hAnsi="Skia" w:cs="Times New Roman"/>
          <w:color w:val="184AA6"/>
          <w:sz w:val="20"/>
          <w:szCs w:val="20"/>
        </w:rPr>
        <w:t>Rebecca Bandy</w:t>
      </w:r>
    </w:p>
    <w:p w14:paraId="6FDF750C" w14:textId="77777777" w:rsidR="00B03AC9" w:rsidRPr="002C745E" w:rsidRDefault="00B03AC9" w:rsidP="002C745E">
      <w:pPr>
        <w:spacing w:after="360" w:line="240" w:lineRule="auto"/>
        <w:textDirection w:val="btLr"/>
        <w:rPr>
          <w:rFonts w:ascii="Skia" w:hAnsi="Skia"/>
          <w:color w:val="184AA6"/>
          <w:sz w:val="20"/>
          <w:szCs w:val="20"/>
        </w:rPr>
      </w:pPr>
      <w:r w:rsidRPr="002C745E">
        <w:rPr>
          <w:rFonts w:ascii="Skia" w:eastAsia="Times New Roman" w:hAnsi="Skia" w:cs="Times New Roman"/>
          <w:color w:val="184AA6"/>
          <w:sz w:val="20"/>
          <w:szCs w:val="20"/>
        </w:rPr>
        <w:t>Paul Brehm</w:t>
      </w:r>
    </w:p>
    <w:p w14:paraId="3AB894FE" w14:textId="77777777" w:rsidR="00B03AC9" w:rsidRPr="002C745E" w:rsidRDefault="00B03AC9" w:rsidP="002C745E">
      <w:pPr>
        <w:spacing w:after="360" w:line="240" w:lineRule="auto"/>
        <w:contextualSpacing/>
        <w:textDirection w:val="btLr"/>
        <w:rPr>
          <w:rFonts w:ascii="Skia" w:hAnsi="Skia"/>
          <w:color w:val="184AA6"/>
          <w:sz w:val="20"/>
          <w:szCs w:val="20"/>
        </w:rPr>
      </w:pPr>
      <w:r w:rsidRPr="002C745E">
        <w:rPr>
          <w:rFonts w:ascii="Skia" w:eastAsia="Times New Roman" w:hAnsi="Skia" w:cs="Times New Roman"/>
          <w:color w:val="184AA6"/>
          <w:sz w:val="20"/>
          <w:szCs w:val="20"/>
        </w:rPr>
        <w:t>Martin Buck</w:t>
      </w:r>
    </w:p>
    <w:p w14:paraId="56389B28" w14:textId="77777777" w:rsidR="00B03AC9" w:rsidRPr="002C745E" w:rsidRDefault="00B03AC9" w:rsidP="002C745E">
      <w:pPr>
        <w:spacing w:after="360" w:line="240" w:lineRule="auto"/>
        <w:textDirection w:val="btLr"/>
        <w:rPr>
          <w:rFonts w:ascii="Skia" w:hAnsi="Skia"/>
          <w:color w:val="61C616"/>
          <w:sz w:val="20"/>
          <w:szCs w:val="20"/>
        </w:rPr>
      </w:pPr>
      <w:r w:rsidRPr="002C745E">
        <w:rPr>
          <w:rFonts w:ascii="Skia" w:eastAsia="Times New Roman" w:hAnsi="Skia" w:cs="Times New Roman"/>
          <w:color w:val="61C616"/>
          <w:sz w:val="20"/>
          <w:szCs w:val="20"/>
        </w:rPr>
        <w:t>Treasurer</w:t>
      </w:r>
    </w:p>
    <w:p w14:paraId="54A520ED" w14:textId="190E54A4" w:rsidR="00B03AC9" w:rsidRPr="002C745E" w:rsidRDefault="00B03AC9" w:rsidP="002C745E">
      <w:pPr>
        <w:spacing w:after="360" w:line="240" w:lineRule="auto"/>
        <w:textDirection w:val="btLr"/>
        <w:rPr>
          <w:rFonts w:ascii="Skia" w:hAnsi="Skia"/>
          <w:color w:val="184AA6"/>
          <w:sz w:val="20"/>
          <w:szCs w:val="20"/>
        </w:rPr>
      </w:pPr>
      <w:r w:rsidRPr="002C745E">
        <w:rPr>
          <w:rFonts w:ascii="Skia" w:eastAsia="Times New Roman" w:hAnsi="Skia" w:cs="Times New Roman"/>
          <w:color w:val="184AA6"/>
          <w:sz w:val="20"/>
          <w:szCs w:val="20"/>
        </w:rPr>
        <w:t>Margie Flood</w:t>
      </w:r>
    </w:p>
    <w:p w14:paraId="68CB06DD" w14:textId="0E1FE8A6" w:rsidR="00B03AC9" w:rsidRPr="002C745E" w:rsidRDefault="00B03AC9" w:rsidP="002C745E">
      <w:pPr>
        <w:spacing w:after="0" w:line="240" w:lineRule="auto"/>
        <w:textDirection w:val="btLr"/>
        <w:rPr>
          <w:rFonts w:ascii="Skia" w:eastAsia="Times New Roman" w:hAnsi="Skia" w:cs="Times New Roman"/>
          <w:color w:val="184AA6"/>
          <w:sz w:val="20"/>
          <w:szCs w:val="20"/>
        </w:rPr>
      </w:pPr>
      <w:r w:rsidRPr="002C745E">
        <w:rPr>
          <w:rFonts w:ascii="Skia" w:eastAsia="Times New Roman" w:hAnsi="Skia" w:cs="Times New Roman"/>
          <w:color w:val="184AA6"/>
          <w:sz w:val="20"/>
          <w:szCs w:val="20"/>
        </w:rPr>
        <w:t>Cindy Frantz</w:t>
      </w:r>
    </w:p>
    <w:p w14:paraId="792CEDC3" w14:textId="184FFD09" w:rsidR="00775609" w:rsidRPr="002C745E" w:rsidRDefault="00775609" w:rsidP="002C745E">
      <w:pPr>
        <w:spacing w:after="360" w:line="240" w:lineRule="auto"/>
        <w:textDirection w:val="btLr"/>
        <w:rPr>
          <w:rFonts w:ascii="Skia" w:hAnsi="Skia"/>
          <w:color w:val="61C616"/>
          <w:sz w:val="20"/>
          <w:szCs w:val="20"/>
        </w:rPr>
      </w:pPr>
      <w:r w:rsidRPr="002C745E">
        <w:rPr>
          <w:rFonts w:ascii="Skia" w:eastAsia="Times New Roman" w:hAnsi="Skia" w:cs="Times New Roman"/>
          <w:color w:val="61C616"/>
          <w:sz w:val="20"/>
          <w:szCs w:val="20"/>
        </w:rPr>
        <w:t>Chair</w:t>
      </w:r>
    </w:p>
    <w:p w14:paraId="77585285" w14:textId="77777777" w:rsidR="00B03AC9" w:rsidRPr="002C745E" w:rsidRDefault="00B03AC9" w:rsidP="002C745E">
      <w:pPr>
        <w:spacing w:after="360" w:line="240" w:lineRule="auto"/>
        <w:contextualSpacing/>
        <w:textDirection w:val="btLr"/>
        <w:rPr>
          <w:rFonts w:ascii="Skia" w:hAnsi="Skia"/>
          <w:color w:val="184AA6"/>
          <w:sz w:val="20"/>
          <w:szCs w:val="20"/>
        </w:rPr>
      </w:pPr>
      <w:r w:rsidRPr="002C745E">
        <w:rPr>
          <w:rFonts w:ascii="Skia" w:eastAsia="Times New Roman" w:hAnsi="Skia" w:cs="Times New Roman"/>
          <w:color w:val="184AA6"/>
          <w:sz w:val="20"/>
          <w:szCs w:val="20"/>
        </w:rPr>
        <w:t>Jasmin Grindon</w:t>
      </w:r>
    </w:p>
    <w:p w14:paraId="1262B201" w14:textId="77777777" w:rsidR="00B03AC9" w:rsidRPr="002C745E" w:rsidRDefault="00B03AC9" w:rsidP="002C745E">
      <w:pPr>
        <w:spacing w:after="360" w:line="240" w:lineRule="auto"/>
        <w:textDirection w:val="btLr"/>
        <w:rPr>
          <w:rFonts w:ascii="Skia" w:hAnsi="Skia"/>
          <w:color w:val="61C616"/>
          <w:sz w:val="20"/>
          <w:szCs w:val="20"/>
        </w:rPr>
      </w:pPr>
      <w:r w:rsidRPr="002C745E">
        <w:rPr>
          <w:rFonts w:ascii="Skia" w:eastAsia="Times New Roman" w:hAnsi="Skia" w:cs="Times New Roman"/>
          <w:color w:val="61C616"/>
          <w:sz w:val="20"/>
          <w:szCs w:val="20"/>
        </w:rPr>
        <w:t>Secretary</w:t>
      </w:r>
    </w:p>
    <w:p w14:paraId="794D696E" w14:textId="07095F12" w:rsidR="006A6185" w:rsidRPr="002C745E" w:rsidRDefault="00B03AC9" w:rsidP="002C745E">
      <w:pPr>
        <w:spacing w:after="360" w:line="240" w:lineRule="auto"/>
        <w:contextualSpacing/>
        <w:textDirection w:val="btLr"/>
        <w:rPr>
          <w:rFonts w:ascii="Skia" w:eastAsia="Times New Roman" w:hAnsi="Skia" w:cs="Times New Roman"/>
          <w:color w:val="184AA6"/>
          <w:sz w:val="20"/>
          <w:szCs w:val="20"/>
        </w:rPr>
      </w:pPr>
      <w:r w:rsidRPr="002C745E">
        <w:rPr>
          <w:rFonts w:ascii="Skia" w:eastAsia="Times New Roman" w:hAnsi="Skia" w:cs="Times New Roman"/>
          <w:color w:val="184AA6"/>
          <w:sz w:val="20"/>
          <w:szCs w:val="20"/>
        </w:rPr>
        <w:t>Ben Hobbs</w:t>
      </w:r>
    </w:p>
    <w:p w14:paraId="0D90FA40" w14:textId="77777777" w:rsidR="006A6185" w:rsidRPr="002C745E" w:rsidRDefault="006A6185" w:rsidP="002C745E">
      <w:pPr>
        <w:spacing w:after="360" w:line="240" w:lineRule="auto"/>
        <w:contextualSpacing/>
        <w:textDirection w:val="btLr"/>
        <w:rPr>
          <w:rFonts w:ascii="Skia" w:hAnsi="Skia"/>
          <w:color w:val="184AA6"/>
          <w:sz w:val="20"/>
          <w:szCs w:val="20"/>
        </w:rPr>
      </w:pPr>
    </w:p>
    <w:p w14:paraId="53776AED" w14:textId="21C40DAD" w:rsidR="00B03AC9" w:rsidRPr="002C745E" w:rsidRDefault="00B03AC9" w:rsidP="002C745E">
      <w:pPr>
        <w:spacing w:after="360" w:line="240" w:lineRule="auto"/>
        <w:textDirection w:val="btLr"/>
        <w:rPr>
          <w:rFonts w:ascii="Skia" w:hAnsi="Skia"/>
          <w:color w:val="184AA6"/>
          <w:sz w:val="20"/>
          <w:szCs w:val="20"/>
        </w:rPr>
      </w:pPr>
      <w:r w:rsidRPr="002C745E">
        <w:rPr>
          <w:rFonts w:ascii="Skia" w:eastAsia="Times New Roman" w:hAnsi="Skia" w:cs="Times New Roman"/>
          <w:color w:val="184AA6"/>
          <w:sz w:val="20"/>
          <w:szCs w:val="20"/>
        </w:rPr>
        <w:t>Peter Jensen</w:t>
      </w:r>
    </w:p>
    <w:p w14:paraId="147AF958" w14:textId="77777777" w:rsidR="006A6185" w:rsidRPr="002C745E" w:rsidRDefault="006A6185" w:rsidP="002C745E">
      <w:pPr>
        <w:spacing w:after="360" w:line="240" w:lineRule="auto"/>
        <w:textDirection w:val="btLr"/>
        <w:rPr>
          <w:rFonts w:ascii="Skia" w:eastAsia="Times New Roman" w:hAnsi="Skia" w:cs="Times New Roman"/>
          <w:color w:val="184AA6"/>
          <w:sz w:val="20"/>
          <w:szCs w:val="20"/>
        </w:rPr>
      </w:pPr>
      <w:r w:rsidRPr="002C745E">
        <w:rPr>
          <w:rFonts w:ascii="Skia" w:eastAsia="Times New Roman" w:hAnsi="Skia" w:cs="Times New Roman"/>
          <w:color w:val="184AA6"/>
          <w:sz w:val="20"/>
          <w:szCs w:val="20"/>
        </w:rPr>
        <w:t>Eugene Matthews</w:t>
      </w:r>
    </w:p>
    <w:p w14:paraId="4335AB8C" w14:textId="77777777" w:rsidR="00B03AC9" w:rsidRPr="002C745E" w:rsidRDefault="00B03AC9" w:rsidP="002C745E">
      <w:pPr>
        <w:spacing w:after="360" w:line="240" w:lineRule="auto"/>
        <w:textDirection w:val="btLr"/>
        <w:rPr>
          <w:rFonts w:ascii="Skia" w:hAnsi="Skia"/>
          <w:color w:val="184AA6"/>
          <w:sz w:val="20"/>
          <w:szCs w:val="20"/>
        </w:rPr>
      </w:pPr>
      <w:r w:rsidRPr="002C745E">
        <w:rPr>
          <w:rFonts w:ascii="Skia" w:eastAsia="Times New Roman" w:hAnsi="Skia" w:cs="Times New Roman"/>
          <w:color w:val="184AA6"/>
          <w:sz w:val="20"/>
          <w:szCs w:val="20"/>
        </w:rPr>
        <w:t>Brent Smith</w:t>
      </w:r>
    </w:p>
    <w:p w14:paraId="52C12F52" w14:textId="77777777" w:rsidR="000751AE" w:rsidRDefault="00B03AC9" w:rsidP="002C745E">
      <w:pPr>
        <w:pStyle w:val="NormalWeb"/>
        <w:shd w:val="clear" w:color="auto" w:fill="FFFFFF"/>
        <w:tabs>
          <w:tab w:val="right" w:pos="9540"/>
        </w:tabs>
        <w:spacing w:after="360" w:line="240" w:lineRule="auto"/>
        <w:contextualSpacing/>
        <w:jc w:val="both"/>
        <w:rPr>
          <w:rFonts w:ascii="Verdana Pro Cond" w:hAnsi="Verdana Pro Cond" w:cs="Open Sans"/>
          <w:color w:val="808080" w:themeColor="background1" w:themeShade="80"/>
          <w:sz w:val="20"/>
          <w:szCs w:val="20"/>
        </w:rPr>
      </w:pPr>
      <w:r w:rsidRPr="002C745E">
        <w:rPr>
          <w:rFonts w:ascii="Skia" w:eastAsia="Times New Roman" w:hAnsi="Skia"/>
          <w:color w:val="184AA6"/>
          <w:sz w:val="20"/>
          <w:szCs w:val="20"/>
        </w:rPr>
        <w:t>Howard Washington</w:t>
      </w:r>
      <w:r w:rsidRPr="002C745E">
        <w:rPr>
          <w:rFonts w:ascii="Skia" w:hAnsi="Skia" w:cs="Open Sans"/>
          <w:color w:val="808080" w:themeColor="background1" w:themeShade="80"/>
          <w:sz w:val="20"/>
          <w:szCs w:val="20"/>
        </w:rPr>
        <w:t xml:space="preserve"> </w:t>
      </w:r>
      <w:r w:rsidR="005A47E6" w:rsidRPr="002C745E">
        <w:rPr>
          <w:rFonts w:ascii="Skia" w:hAnsi="Skia" w:cs="Open Sans"/>
          <w:color w:val="808080" w:themeColor="background1" w:themeShade="80"/>
          <w:sz w:val="20"/>
          <w:szCs w:val="20"/>
        </w:rPr>
        <w:br w:type="column"/>
      </w:r>
    </w:p>
    <w:p w14:paraId="677092A9" w14:textId="3D2C9CD3" w:rsidR="00BA545D" w:rsidRPr="0064426A" w:rsidRDefault="00585475" w:rsidP="002C745E">
      <w:pPr>
        <w:pStyle w:val="NormalWeb"/>
        <w:shd w:val="clear" w:color="auto" w:fill="FFFFFF"/>
        <w:tabs>
          <w:tab w:val="right" w:pos="9540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64426A">
        <w:rPr>
          <w:rFonts w:asciiTheme="minorHAnsi" w:hAnsiTheme="minorHAnsi" w:cstheme="minorHAnsi"/>
        </w:rPr>
        <w:t>November 202</w:t>
      </w:r>
      <w:r w:rsidR="00775609" w:rsidRPr="0064426A">
        <w:rPr>
          <w:rFonts w:asciiTheme="minorHAnsi" w:hAnsiTheme="minorHAnsi" w:cstheme="minorHAnsi"/>
        </w:rPr>
        <w:t>3</w:t>
      </w:r>
    </w:p>
    <w:p w14:paraId="220E9543" w14:textId="77777777" w:rsidR="001A0E5A" w:rsidRPr="00D8036D" w:rsidRDefault="001A0E5A" w:rsidP="00BA76A5">
      <w:pPr>
        <w:pStyle w:val="NormalWeb"/>
        <w:shd w:val="clear" w:color="auto" w:fill="FFFFFF"/>
        <w:spacing w:after="120" w:line="240" w:lineRule="auto"/>
        <w:ind w:left="187"/>
        <w:rPr>
          <w:rFonts w:asciiTheme="minorHAnsi" w:hAnsiTheme="minorHAnsi" w:cstheme="minorHAnsi"/>
        </w:rPr>
      </w:pPr>
    </w:p>
    <w:p w14:paraId="5BBE0824" w14:textId="77777777" w:rsidR="00540171" w:rsidRPr="00D8036D" w:rsidRDefault="00540171" w:rsidP="00BA76A5">
      <w:pPr>
        <w:pStyle w:val="NormalWeb"/>
        <w:shd w:val="clear" w:color="auto" w:fill="FFFFFF"/>
        <w:spacing w:after="120" w:line="240" w:lineRule="auto"/>
        <w:ind w:left="187"/>
        <w:rPr>
          <w:rFonts w:asciiTheme="minorHAnsi" w:hAnsiTheme="minorHAnsi" w:cstheme="minorHAnsi"/>
        </w:rPr>
      </w:pPr>
    </w:p>
    <w:p w14:paraId="0ABD0CBE" w14:textId="10CB2102" w:rsidR="00AB32F0" w:rsidRPr="00D8036D" w:rsidRDefault="00BA545D" w:rsidP="005A4F7C">
      <w:pPr>
        <w:pStyle w:val="NormalWeb"/>
        <w:shd w:val="clear" w:color="auto" w:fill="FFFFFF"/>
        <w:spacing w:after="240" w:line="240" w:lineRule="auto"/>
        <w:ind w:left="180"/>
        <w:rPr>
          <w:rFonts w:asciiTheme="minorHAnsi" w:hAnsiTheme="minorHAnsi" w:cstheme="minorHAnsi"/>
        </w:rPr>
      </w:pPr>
      <w:r w:rsidRPr="00D8036D">
        <w:rPr>
          <w:rFonts w:asciiTheme="minorHAnsi" w:hAnsiTheme="minorHAnsi" w:cstheme="minorHAnsi"/>
        </w:rPr>
        <w:t xml:space="preserve">Dear </w:t>
      </w:r>
      <w:r w:rsidR="00540171" w:rsidRPr="00D8036D">
        <w:rPr>
          <w:rFonts w:asciiTheme="minorHAnsi" w:hAnsiTheme="minorHAnsi" w:cstheme="minorHAnsi"/>
        </w:rPr>
        <w:t>Oberlin Community</w:t>
      </w:r>
      <w:r w:rsidRPr="00D8036D">
        <w:rPr>
          <w:rFonts w:asciiTheme="minorHAnsi" w:hAnsiTheme="minorHAnsi" w:cstheme="minorHAnsi"/>
        </w:rPr>
        <w:t>,</w:t>
      </w:r>
    </w:p>
    <w:p w14:paraId="44F0E6FF" w14:textId="2E07E3C1" w:rsidR="00775609" w:rsidRPr="00D8036D" w:rsidRDefault="00242905" w:rsidP="00140FF0">
      <w:pPr>
        <w:spacing w:after="240" w:line="240" w:lineRule="auto"/>
        <w:ind w:left="180" w:right="-54"/>
        <w:jc w:val="both"/>
        <w:rPr>
          <w:rFonts w:eastAsia="Times New Roman" w:cstheme="minorHAnsi"/>
          <w:color w:val="000000"/>
          <w:sz w:val="24"/>
          <w:szCs w:val="24"/>
        </w:rPr>
      </w:pPr>
      <w:r w:rsidRPr="00D8036D">
        <w:rPr>
          <w:rFonts w:eastAsia="Times New Roman" w:cstheme="minorHAnsi"/>
          <w:color w:val="000000"/>
          <w:sz w:val="24"/>
          <w:szCs w:val="24"/>
        </w:rPr>
        <w:t>A</w:t>
      </w:r>
      <w:r w:rsidR="0064426A" w:rsidRPr="00D8036D">
        <w:rPr>
          <w:rFonts w:eastAsia="Times New Roman" w:cstheme="minorHAnsi"/>
          <w:color w:val="000000"/>
          <w:sz w:val="24"/>
          <w:szCs w:val="24"/>
        </w:rPr>
        <w:t>s</w:t>
      </w:r>
      <w:r w:rsidRPr="00D8036D">
        <w:rPr>
          <w:rFonts w:eastAsia="Times New Roman" w:cstheme="minorHAnsi"/>
          <w:color w:val="000000"/>
          <w:sz w:val="24"/>
          <w:szCs w:val="24"/>
        </w:rPr>
        <w:t xml:space="preserve"> 2023 winds down, t</w:t>
      </w:r>
      <w:r w:rsidR="00775609" w:rsidRPr="00D8036D">
        <w:rPr>
          <w:rFonts w:eastAsia="Times New Roman" w:cstheme="minorHAnsi"/>
          <w:color w:val="000000"/>
          <w:sz w:val="24"/>
          <w:szCs w:val="24"/>
        </w:rPr>
        <w:t xml:space="preserve">he days are getting shorter and the weather colder.  I find myself putting on fleece vests and feeling thankful for the insulation in my walls and attic </w:t>
      </w:r>
      <w:r w:rsidR="006A6185" w:rsidRPr="00D8036D">
        <w:rPr>
          <w:rFonts w:eastAsia="Times New Roman" w:cstheme="minorHAnsi"/>
          <w:color w:val="000000"/>
          <w:sz w:val="24"/>
          <w:szCs w:val="24"/>
        </w:rPr>
        <w:t xml:space="preserve">that keep my family warm.  I am also thankful that we are climbing out of COVID mode:  </w:t>
      </w:r>
      <w:r w:rsidR="006A6185" w:rsidRPr="00D8036D">
        <w:rPr>
          <w:rFonts w:eastAsia="Times New Roman" w:cstheme="minorHAnsi"/>
          <w:b/>
          <w:bCs/>
          <w:color w:val="000000"/>
          <w:sz w:val="24"/>
          <w:szCs w:val="24"/>
        </w:rPr>
        <w:t xml:space="preserve">POWER had </w:t>
      </w:r>
      <w:r w:rsidR="00523055" w:rsidRPr="00D8036D">
        <w:rPr>
          <w:rFonts w:eastAsia="Times New Roman" w:cstheme="minorHAnsi"/>
          <w:b/>
          <w:bCs/>
          <w:color w:val="000000"/>
          <w:sz w:val="24"/>
          <w:szCs w:val="24"/>
        </w:rPr>
        <w:t>its best</w:t>
      </w:r>
      <w:r w:rsidR="006A6185" w:rsidRPr="00D8036D">
        <w:rPr>
          <w:rFonts w:eastAsia="Times New Roman" w:cstheme="minorHAnsi"/>
          <w:b/>
          <w:bCs/>
          <w:color w:val="000000"/>
          <w:sz w:val="24"/>
          <w:szCs w:val="24"/>
        </w:rPr>
        <w:t xml:space="preserve"> year</w:t>
      </w:r>
      <w:r w:rsidR="00523055" w:rsidRPr="00D8036D">
        <w:rPr>
          <w:rFonts w:eastAsia="Times New Roman" w:cstheme="minorHAnsi"/>
          <w:b/>
          <w:bCs/>
          <w:color w:val="000000"/>
          <w:sz w:val="24"/>
          <w:szCs w:val="24"/>
        </w:rPr>
        <w:t xml:space="preserve"> yet,</w:t>
      </w:r>
      <w:r w:rsidR="006A6185" w:rsidRPr="00D8036D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C30577" w:rsidRPr="00D8036D">
        <w:rPr>
          <w:rFonts w:eastAsia="Times New Roman" w:cstheme="minorHAnsi"/>
          <w:b/>
          <w:bCs/>
          <w:color w:val="000000"/>
          <w:sz w:val="24"/>
          <w:szCs w:val="24"/>
        </w:rPr>
        <w:t>weatherizing</w:t>
      </w:r>
      <w:r w:rsidR="006A6185" w:rsidRPr="00D8036D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C30577" w:rsidRPr="00D8036D">
        <w:rPr>
          <w:rFonts w:eastAsia="Times New Roman" w:cstheme="minorHAnsi"/>
          <w:b/>
          <w:bCs/>
          <w:color w:val="000000"/>
          <w:sz w:val="24"/>
          <w:szCs w:val="24"/>
        </w:rPr>
        <w:t>73</w:t>
      </w:r>
      <w:r w:rsidR="006A6185" w:rsidRPr="00D8036D">
        <w:rPr>
          <w:rFonts w:eastAsia="Times New Roman" w:cstheme="minorHAnsi"/>
          <w:b/>
          <w:bCs/>
          <w:color w:val="000000"/>
          <w:sz w:val="24"/>
          <w:szCs w:val="24"/>
        </w:rPr>
        <w:t xml:space="preserve"> homes and apartments.</w:t>
      </w:r>
      <w:r w:rsidR="006A6185" w:rsidRPr="00D8036D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523055" w:rsidRPr="00D8036D">
        <w:rPr>
          <w:rFonts w:eastAsia="Times New Roman" w:cstheme="minorHAnsi"/>
          <w:color w:val="000000"/>
          <w:sz w:val="24"/>
          <w:szCs w:val="24"/>
        </w:rPr>
        <w:t>The energy efficiency industry is back up to full speed. Our well-established relationships with contractors in the area</w:t>
      </w:r>
      <w:r w:rsidR="006A6185" w:rsidRPr="00D8036D">
        <w:rPr>
          <w:rFonts w:eastAsia="Times New Roman" w:cstheme="minorHAnsi"/>
          <w:color w:val="000000"/>
          <w:sz w:val="24"/>
          <w:szCs w:val="24"/>
        </w:rPr>
        <w:t xml:space="preserve"> ensure excellent </w:t>
      </w:r>
      <w:r w:rsidR="00523055" w:rsidRPr="00D8036D">
        <w:rPr>
          <w:rFonts w:eastAsia="Times New Roman" w:cstheme="minorHAnsi"/>
          <w:color w:val="000000"/>
          <w:sz w:val="24"/>
          <w:szCs w:val="24"/>
        </w:rPr>
        <w:t xml:space="preserve">and speedy </w:t>
      </w:r>
      <w:r w:rsidR="006A6185" w:rsidRPr="00D8036D">
        <w:rPr>
          <w:rFonts w:eastAsia="Times New Roman" w:cstheme="minorHAnsi"/>
          <w:color w:val="000000"/>
          <w:sz w:val="24"/>
          <w:szCs w:val="24"/>
        </w:rPr>
        <w:t xml:space="preserve">work </w:t>
      </w:r>
      <w:r w:rsidR="00523055" w:rsidRPr="00D8036D">
        <w:rPr>
          <w:rFonts w:eastAsia="Times New Roman" w:cstheme="minorHAnsi"/>
          <w:color w:val="000000"/>
          <w:sz w:val="24"/>
          <w:szCs w:val="24"/>
        </w:rPr>
        <w:t>in our clients’ homes while funneling money into the local economy.</w:t>
      </w:r>
    </w:p>
    <w:p w14:paraId="68DA909D" w14:textId="2E278363" w:rsidR="00775609" w:rsidRPr="00D8036D" w:rsidRDefault="00242905" w:rsidP="00140FF0">
      <w:pPr>
        <w:spacing w:after="240" w:line="240" w:lineRule="auto"/>
        <w:ind w:left="180" w:right="-54"/>
        <w:jc w:val="both"/>
        <w:rPr>
          <w:rFonts w:eastAsia="Times New Roman" w:cstheme="minorHAnsi"/>
          <w:sz w:val="24"/>
          <w:szCs w:val="24"/>
        </w:rPr>
      </w:pPr>
      <w:r w:rsidRPr="00D8036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Another important milestone for POWER this year was participating in the City’s Climate Vulnerability Assessment</w:t>
      </w:r>
      <w:r w:rsidR="00775609" w:rsidRPr="00D8036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. </w:t>
      </w:r>
      <w:r w:rsidRPr="00D8036D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H</w:t>
      </w:r>
      <w:r w:rsidR="00775609" w:rsidRPr="00D8036D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eat will be an increasing challenge for Oberlin residents</w:t>
      </w:r>
      <w:r w:rsidR="00775609" w:rsidRPr="00D8036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 with projections suggesting we’ll have as many as 30 days each summer over 90 degrees, compared to just the 3 - 4 we have now. </w:t>
      </w:r>
      <w:r w:rsidRPr="00D8036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 well-insulated building protects against heat as well as cold, and there are many low-cost heat</w:t>
      </w:r>
      <w:r w:rsidR="00215840" w:rsidRPr="00D8036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-</w:t>
      </w:r>
      <w:r w:rsidRPr="00D8036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blocking technologies. </w:t>
      </w:r>
      <w:r w:rsidR="00775609" w:rsidRPr="00D8036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775609" w:rsidRPr="00D8036D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 xml:space="preserve">POWER </w:t>
      </w:r>
      <w:r w:rsidRPr="00D8036D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plans to be at the forefront of helping our most vulnerable residents</w:t>
      </w:r>
      <w:r w:rsidRPr="00D8036D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protect themselves from soaring temperatures as well as freezing ones.</w:t>
      </w:r>
    </w:p>
    <w:p w14:paraId="081DF6CB" w14:textId="4F3B7683" w:rsidR="002575A6" w:rsidRPr="00D8036D" w:rsidRDefault="00215840" w:rsidP="00140FF0">
      <w:pPr>
        <w:spacing w:after="240" w:line="240" w:lineRule="auto"/>
        <w:ind w:left="180" w:right="-54"/>
        <w:jc w:val="both"/>
        <w:rPr>
          <w:rFonts w:eastAsia="Times New Roman" w:cstheme="minorHAnsi"/>
          <w:color w:val="000000"/>
          <w:sz w:val="24"/>
          <w:szCs w:val="24"/>
        </w:rPr>
      </w:pPr>
      <w:r w:rsidRPr="00D8036D">
        <w:rPr>
          <w:rFonts w:eastAsia="Times New Roman" w:cstheme="minorHAnsi"/>
          <w:b/>
          <w:bCs/>
          <w:color w:val="000000"/>
          <w:sz w:val="24"/>
          <w:szCs w:val="24"/>
        </w:rPr>
        <w:t xml:space="preserve">Can you support POWER’s goal of creating a community full of </w:t>
      </w:r>
      <w:r w:rsidR="0064426A" w:rsidRPr="00D8036D">
        <w:rPr>
          <w:rFonts w:eastAsia="Times New Roman" w:cstheme="minorHAnsi"/>
          <w:b/>
          <w:bCs/>
          <w:color w:val="000000"/>
          <w:sz w:val="24"/>
          <w:szCs w:val="24"/>
        </w:rPr>
        <w:t xml:space="preserve">comfortable, affordable, and </w:t>
      </w:r>
      <w:r w:rsidRPr="00D8036D">
        <w:rPr>
          <w:rFonts w:eastAsia="Times New Roman" w:cstheme="minorHAnsi"/>
          <w:b/>
          <w:bCs/>
          <w:color w:val="000000"/>
          <w:sz w:val="24"/>
          <w:szCs w:val="24"/>
        </w:rPr>
        <w:t>he</w:t>
      </w:r>
      <w:r w:rsidR="0064426A" w:rsidRPr="00D8036D">
        <w:rPr>
          <w:rFonts w:eastAsia="Times New Roman" w:cstheme="minorHAnsi"/>
          <w:b/>
          <w:bCs/>
          <w:color w:val="000000"/>
          <w:sz w:val="24"/>
          <w:szCs w:val="24"/>
        </w:rPr>
        <w:t xml:space="preserve">althy homes </w:t>
      </w:r>
      <w:r w:rsidR="0064426A" w:rsidRPr="00D8036D">
        <w:rPr>
          <w:rFonts w:eastAsia="Times New Roman" w:cstheme="minorHAnsi"/>
          <w:color w:val="000000"/>
          <w:sz w:val="24"/>
          <w:szCs w:val="24"/>
        </w:rPr>
        <w:t>in the face of a changing climate? A</w:t>
      </w:r>
      <w:r w:rsidR="002575A6" w:rsidRPr="00D8036D">
        <w:rPr>
          <w:rFonts w:eastAsia="Times New Roman" w:cstheme="minorHAnsi"/>
          <w:color w:val="000000"/>
          <w:sz w:val="24"/>
          <w:szCs w:val="24"/>
        </w:rPr>
        <w:t xml:space="preserve"> gift of $25 can upgrade an entire room’s light bulbs to </w:t>
      </w:r>
      <w:r w:rsidR="005833B6" w:rsidRPr="00D8036D">
        <w:rPr>
          <w:rFonts w:eastAsia="Times New Roman" w:cstheme="minorHAnsi"/>
          <w:color w:val="000000"/>
          <w:sz w:val="24"/>
          <w:szCs w:val="24"/>
        </w:rPr>
        <w:t>high-efficiency</w:t>
      </w:r>
      <w:r w:rsidR="002575A6" w:rsidRPr="00D8036D">
        <w:rPr>
          <w:rFonts w:eastAsia="Times New Roman" w:cstheme="minorHAnsi"/>
          <w:color w:val="000000"/>
          <w:sz w:val="24"/>
          <w:szCs w:val="24"/>
        </w:rPr>
        <w:t xml:space="preserve"> LEDs. A gift of $50 can provide a family with a complete energy audit. A gift of $100 can </w:t>
      </w:r>
      <w:r w:rsidR="00242905" w:rsidRPr="00D8036D">
        <w:rPr>
          <w:rFonts w:eastAsia="Times New Roman" w:cstheme="minorHAnsi"/>
          <w:color w:val="000000"/>
          <w:sz w:val="24"/>
          <w:szCs w:val="24"/>
        </w:rPr>
        <w:t>install an insulating heat-blocking shade</w:t>
      </w:r>
      <w:r w:rsidR="002575A6" w:rsidRPr="00D8036D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64426A" w:rsidRPr="00D8036D">
        <w:rPr>
          <w:rFonts w:eastAsia="Times New Roman" w:cstheme="minorHAnsi"/>
          <w:b/>
          <w:bCs/>
          <w:color w:val="000000"/>
          <w:sz w:val="24"/>
          <w:szCs w:val="24"/>
        </w:rPr>
        <w:t>Any amount helps.</w:t>
      </w:r>
    </w:p>
    <w:p w14:paraId="669526DD" w14:textId="6A83B31B" w:rsidR="002575A6" w:rsidRPr="00D8036D" w:rsidRDefault="002575A6" w:rsidP="00140FF0">
      <w:pPr>
        <w:spacing w:after="240" w:line="240" w:lineRule="auto"/>
        <w:ind w:left="180" w:right="-54"/>
        <w:jc w:val="both"/>
        <w:rPr>
          <w:rFonts w:eastAsia="Times New Roman" w:cstheme="minorHAnsi"/>
          <w:color w:val="000000"/>
          <w:sz w:val="24"/>
          <w:szCs w:val="24"/>
        </w:rPr>
      </w:pPr>
      <w:r w:rsidRPr="00D8036D">
        <w:rPr>
          <w:rFonts w:eastAsia="Times New Roman" w:cstheme="minorHAnsi"/>
          <w:color w:val="000000"/>
          <w:sz w:val="24"/>
          <w:szCs w:val="24"/>
        </w:rPr>
        <w:t xml:space="preserve">You can make your financial contribution by </w:t>
      </w:r>
      <w:r w:rsidR="001658B6" w:rsidRPr="00D8036D">
        <w:rPr>
          <w:rFonts w:eastAsia="Times New Roman" w:cstheme="minorHAnsi"/>
          <w:i/>
          <w:iCs/>
          <w:color w:val="000000"/>
          <w:sz w:val="24"/>
          <w:szCs w:val="24"/>
        </w:rPr>
        <w:t>scanning the QR code below</w:t>
      </w:r>
      <w:r w:rsidR="001658B6" w:rsidRPr="00D8036D">
        <w:rPr>
          <w:rFonts w:eastAsia="Times New Roman" w:cstheme="minorHAnsi"/>
          <w:color w:val="000000"/>
          <w:sz w:val="24"/>
          <w:szCs w:val="24"/>
        </w:rPr>
        <w:t xml:space="preserve">, visiting our website </w:t>
      </w:r>
      <w:hyperlink r:id="rId11" w:history="1">
        <w:r w:rsidR="001658B6" w:rsidRPr="00D8036D">
          <w:rPr>
            <w:rStyle w:val="Hyperlink"/>
            <w:rFonts w:eastAsia="Times New Roman" w:cstheme="minorHAnsi"/>
            <w:sz w:val="24"/>
            <w:szCs w:val="24"/>
          </w:rPr>
          <w:t>www.poweroberlin.org</w:t>
        </w:r>
      </w:hyperlink>
      <w:r w:rsidR="001658B6" w:rsidRPr="00D8036D">
        <w:rPr>
          <w:rFonts w:eastAsia="Times New Roman" w:cstheme="minorHAnsi"/>
          <w:color w:val="000000"/>
          <w:sz w:val="24"/>
          <w:szCs w:val="24"/>
        </w:rPr>
        <w:t xml:space="preserve"> or mailing a </w:t>
      </w:r>
      <w:r w:rsidRPr="00D8036D">
        <w:rPr>
          <w:rFonts w:eastAsia="Times New Roman" w:cstheme="minorHAnsi"/>
          <w:color w:val="000000"/>
          <w:sz w:val="24"/>
          <w:szCs w:val="24"/>
        </w:rPr>
        <w:t>check (</w:t>
      </w:r>
      <w:r w:rsidR="002C745E" w:rsidRPr="00D8036D">
        <w:rPr>
          <w:rFonts w:eastAsia="Times New Roman" w:cstheme="minorHAnsi"/>
          <w:color w:val="000000"/>
          <w:sz w:val="24"/>
          <w:szCs w:val="24"/>
        </w:rPr>
        <w:t>payable</w:t>
      </w:r>
      <w:r w:rsidRPr="00D8036D">
        <w:rPr>
          <w:rFonts w:eastAsia="Times New Roman" w:cstheme="minorHAnsi"/>
          <w:color w:val="000000"/>
          <w:sz w:val="24"/>
          <w:szCs w:val="24"/>
        </w:rPr>
        <w:t xml:space="preserve"> to “POWER”) to P.O. Box #3, Oberlin, OH 44074</w:t>
      </w:r>
      <w:r w:rsidR="0064426A" w:rsidRPr="00D8036D">
        <w:rPr>
          <w:rFonts w:eastAsia="Times New Roman" w:cstheme="minorHAnsi"/>
          <w:color w:val="000000"/>
          <w:sz w:val="24"/>
          <w:szCs w:val="24"/>
        </w:rPr>
        <w:t>.</w:t>
      </w:r>
    </w:p>
    <w:p w14:paraId="0300DE5E" w14:textId="1925AF13" w:rsidR="002575A6" w:rsidRPr="00D8036D" w:rsidRDefault="002575A6" w:rsidP="00140FF0">
      <w:pPr>
        <w:spacing w:after="240" w:line="240" w:lineRule="auto"/>
        <w:ind w:left="180" w:right="-54"/>
        <w:jc w:val="both"/>
        <w:rPr>
          <w:rFonts w:eastAsia="Times New Roman" w:cstheme="minorHAnsi"/>
          <w:sz w:val="24"/>
          <w:szCs w:val="24"/>
        </w:rPr>
      </w:pPr>
      <w:r w:rsidRPr="00D8036D">
        <w:rPr>
          <w:rFonts w:eastAsia="Times New Roman" w:cstheme="minorHAnsi"/>
          <w:b/>
          <w:bCs/>
          <w:color w:val="000000"/>
          <w:sz w:val="24"/>
          <w:szCs w:val="24"/>
        </w:rPr>
        <w:t>POWER is run by, supported by, and devoted to our local community.</w:t>
      </w:r>
    </w:p>
    <w:p w14:paraId="535F7CF6" w14:textId="2EB377F8" w:rsidR="002575A6" w:rsidRPr="00D8036D" w:rsidRDefault="002575A6" w:rsidP="00140FF0">
      <w:pPr>
        <w:spacing w:after="240" w:line="240" w:lineRule="auto"/>
        <w:ind w:left="180" w:right="-54"/>
        <w:jc w:val="both"/>
        <w:rPr>
          <w:rFonts w:eastAsia="Times New Roman" w:cstheme="minorHAnsi"/>
          <w:sz w:val="24"/>
          <w:szCs w:val="24"/>
        </w:rPr>
      </w:pPr>
      <w:r w:rsidRPr="00D8036D">
        <w:rPr>
          <w:rFonts w:eastAsia="Times New Roman" w:cstheme="minorHAnsi"/>
          <w:color w:val="000000"/>
          <w:sz w:val="24"/>
          <w:szCs w:val="24"/>
        </w:rPr>
        <w:t>Please generously consider POWER in your 202</w:t>
      </w:r>
      <w:r w:rsidR="002F4555" w:rsidRPr="00D8036D">
        <w:rPr>
          <w:rFonts w:eastAsia="Times New Roman" w:cstheme="minorHAnsi"/>
          <w:color w:val="000000"/>
          <w:sz w:val="24"/>
          <w:szCs w:val="24"/>
        </w:rPr>
        <w:t>3</w:t>
      </w:r>
      <w:r w:rsidRPr="00D8036D">
        <w:rPr>
          <w:rFonts w:eastAsia="Times New Roman" w:cstheme="minorHAnsi"/>
          <w:color w:val="000000"/>
          <w:sz w:val="24"/>
          <w:szCs w:val="24"/>
        </w:rPr>
        <w:t>-202</w:t>
      </w:r>
      <w:r w:rsidR="002F4555" w:rsidRPr="00D8036D">
        <w:rPr>
          <w:rFonts w:eastAsia="Times New Roman" w:cstheme="minorHAnsi"/>
          <w:color w:val="000000"/>
          <w:sz w:val="24"/>
          <w:szCs w:val="24"/>
        </w:rPr>
        <w:t>4</w:t>
      </w:r>
      <w:r w:rsidRPr="00D8036D">
        <w:rPr>
          <w:rFonts w:eastAsia="Times New Roman" w:cstheme="minorHAnsi"/>
          <w:color w:val="000000"/>
          <w:sz w:val="24"/>
          <w:szCs w:val="24"/>
        </w:rPr>
        <w:t xml:space="preserve"> giving plan.</w:t>
      </w:r>
    </w:p>
    <w:p w14:paraId="1149C7C8" w14:textId="68E27DDA" w:rsidR="002575A6" w:rsidRPr="00D8036D" w:rsidRDefault="002575A6" w:rsidP="005A4F7C">
      <w:pPr>
        <w:spacing w:after="120" w:line="240" w:lineRule="auto"/>
        <w:ind w:left="180"/>
        <w:rPr>
          <w:rFonts w:eastAsia="Times New Roman" w:cstheme="minorHAnsi"/>
          <w:sz w:val="24"/>
          <w:szCs w:val="24"/>
        </w:rPr>
      </w:pPr>
    </w:p>
    <w:p w14:paraId="5682090A" w14:textId="45EE57D2" w:rsidR="002575A6" w:rsidRPr="00D8036D" w:rsidRDefault="002C745E" w:rsidP="005A4F7C">
      <w:pPr>
        <w:spacing w:after="120" w:line="240" w:lineRule="auto"/>
        <w:ind w:left="180" w:right="-180"/>
        <w:rPr>
          <w:rFonts w:eastAsia="Times New Roman" w:cstheme="minorHAnsi"/>
          <w:sz w:val="24"/>
          <w:szCs w:val="24"/>
        </w:rPr>
      </w:pPr>
      <w:r w:rsidRPr="00D8036D"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CAD4B63" wp14:editId="6057AC98">
            <wp:simplePos x="0" y="0"/>
            <wp:positionH relativeFrom="column">
              <wp:posOffset>3415030</wp:posOffset>
            </wp:positionH>
            <wp:positionV relativeFrom="paragraph">
              <wp:posOffset>204552</wp:posOffset>
            </wp:positionV>
            <wp:extent cx="909320" cy="909320"/>
            <wp:effectExtent l="0" t="0" r="5080" b="5080"/>
            <wp:wrapNone/>
            <wp:docPr id="108418526" name="Picture 1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18526" name="Picture 1" descr="A qr code with a few black square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5A6" w:rsidRPr="00D8036D">
        <w:rPr>
          <w:rFonts w:eastAsia="Times New Roman" w:cstheme="minorHAnsi"/>
          <w:color w:val="000000"/>
          <w:sz w:val="24"/>
          <w:szCs w:val="24"/>
        </w:rPr>
        <w:t>Sincerely,</w:t>
      </w:r>
    </w:p>
    <w:p w14:paraId="356E8C70" w14:textId="391EED6E" w:rsidR="002575A6" w:rsidRPr="00242905" w:rsidRDefault="002F4555" w:rsidP="005A4F7C">
      <w:pPr>
        <w:spacing w:after="120" w:line="240" w:lineRule="auto"/>
        <w:ind w:left="180" w:right="-187"/>
        <w:rPr>
          <w:rFonts w:asciiTheme="majorHAnsi" w:eastAsia="Times New Roman" w:hAnsiTheme="majorHAnsi" w:cstheme="majorHAnsi"/>
          <w:sz w:val="24"/>
          <w:szCs w:val="24"/>
        </w:rPr>
      </w:pPr>
      <w:r w:rsidRPr="002C745E">
        <w:rPr>
          <w:rFonts w:ascii="Brush Script MT" w:eastAsia="Times New Roman" w:hAnsi="Brush Script MT" w:cstheme="majorHAnsi"/>
          <w:color w:val="000000"/>
          <w:sz w:val="44"/>
          <w:szCs w:val="44"/>
        </w:rPr>
        <w:t>Cindy Frantz</w:t>
      </w:r>
      <w:r w:rsidR="002575A6" w:rsidRPr="00242905">
        <w:rPr>
          <w:rFonts w:asciiTheme="majorHAnsi" w:eastAsia="Times New Roman" w:hAnsiTheme="majorHAnsi" w:cstheme="majorHAnsi"/>
          <w:color w:val="000000"/>
          <w:sz w:val="24"/>
          <w:szCs w:val="24"/>
        </w:rPr>
        <w:t>, Board Chair</w:t>
      </w:r>
    </w:p>
    <w:p w14:paraId="4168C65D" w14:textId="28A1AAB6" w:rsidR="00242905" w:rsidRPr="00242905" w:rsidRDefault="00242905">
      <w:pPr>
        <w:spacing w:before="400" w:after="120" w:line="240" w:lineRule="auto"/>
        <w:ind w:right="-187"/>
        <w:rPr>
          <w:rFonts w:asciiTheme="majorHAnsi" w:eastAsia="Times New Roman" w:hAnsiTheme="majorHAnsi" w:cstheme="majorHAnsi"/>
          <w:sz w:val="24"/>
          <w:szCs w:val="24"/>
        </w:rPr>
      </w:pPr>
    </w:p>
    <w:sectPr w:rsidR="00242905" w:rsidRPr="00242905" w:rsidSect="005A4F7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360" w:right="1080" w:bottom="720" w:left="720" w:header="576" w:footer="288" w:gutter="0"/>
      <w:cols w:num="2" w:space="432" w:equalWidth="0">
        <w:col w:w="1152" w:space="432"/>
        <w:col w:w="885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56B7" w14:textId="77777777" w:rsidR="00F45653" w:rsidRDefault="00F45653">
      <w:pPr>
        <w:spacing w:after="0" w:line="240" w:lineRule="auto"/>
      </w:pPr>
      <w:r>
        <w:separator/>
      </w:r>
    </w:p>
    <w:p w14:paraId="1543836C" w14:textId="77777777" w:rsidR="00F45653" w:rsidRDefault="00F45653"/>
  </w:endnote>
  <w:endnote w:type="continuationSeparator" w:id="0">
    <w:p w14:paraId="08690493" w14:textId="77777777" w:rsidR="00F45653" w:rsidRDefault="00F45653">
      <w:pPr>
        <w:spacing w:after="0" w:line="240" w:lineRule="auto"/>
      </w:pPr>
      <w:r>
        <w:continuationSeparator/>
      </w:r>
    </w:p>
    <w:p w14:paraId="3FE11EC5" w14:textId="77777777" w:rsidR="00F45653" w:rsidRDefault="00F45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kia">
    <w:panose1 w:val="020D0502020204020204"/>
    <w:charset w:val="00"/>
    <w:family w:val="swiss"/>
    <w:pitch w:val="variable"/>
    <w:sig w:usb0="A00000EF" w:usb1="5000204B" w:usb2="00000000" w:usb3="00000000" w:csb0="000001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E72E" w14:textId="134EA48B" w:rsidR="00C823AB" w:rsidRPr="001525A1" w:rsidRDefault="00402098" w:rsidP="00C354FB">
    <w:pPr>
      <w:pStyle w:val="Footer"/>
      <w:ind w:left="0"/>
      <w:jc w:val="left"/>
      <w:rPr>
        <w:rFonts w:ascii="Skia" w:hAnsi="Skia"/>
        <w:color w:val="FFFFFF" w:themeColor="background1"/>
        <w:sz w:val="21"/>
        <w:szCs w:val="21"/>
      </w:rPr>
    </w:pPr>
    <w:r w:rsidRPr="001525A1">
      <w:rPr>
        <w:rFonts w:ascii="Skia" w:hAnsi="Skia"/>
        <w:noProof/>
        <w:color w:val="FFFFFF" w:themeColor="background1"/>
        <w:sz w:val="21"/>
        <w:szCs w:val="21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2B30EF7" wp14:editId="02960C67">
              <wp:simplePos x="0" y="0"/>
              <wp:positionH relativeFrom="column">
                <wp:posOffset>-1193800</wp:posOffset>
              </wp:positionH>
              <wp:positionV relativeFrom="paragraph">
                <wp:posOffset>-1055370</wp:posOffset>
              </wp:positionV>
              <wp:extent cx="8388350" cy="2062480"/>
              <wp:effectExtent l="0" t="0" r="0" b="0"/>
              <wp:wrapNone/>
              <wp:docPr id="15" name="Freeform: Shape 14">
                <a:extLst xmlns:a="http://schemas.openxmlformats.org/drawingml/2006/main">
                  <a:ext uri="{FF2B5EF4-FFF2-40B4-BE49-F238E27FC236}">
                    <a16:creationId xmlns:a16="http://schemas.microsoft.com/office/drawing/2014/main" id="{D57537D0-64E0-4E7C-98BF-EEDCE612E36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8388350" cy="2062480"/>
                      </a:xfrm>
                      <a:custGeom>
                        <a:avLst/>
                        <a:gdLst>
                          <a:gd name="connsiteX0" fmla="*/ 7779656 w 7779656"/>
                          <a:gd name="connsiteY0" fmla="*/ 1364203 h 1364203"/>
                          <a:gd name="connsiteX1" fmla="*/ 0 w 7779656"/>
                          <a:gd name="connsiteY1" fmla="*/ 0 h 1364203"/>
                          <a:gd name="connsiteX2" fmla="*/ 7779656 w 7779656"/>
                          <a:gd name="connsiteY2" fmla="*/ 0 h 136420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7779656" h="1364203">
                            <a:moveTo>
                              <a:pt x="7779656" y="1364203"/>
                            </a:moveTo>
                            <a:lnTo>
                              <a:pt x="0" y="0"/>
                            </a:lnTo>
                            <a:lnTo>
                              <a:pt x="7779656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59D42" id="Freeform: Shape 14" o:spid="_x0000_s1026" style="position:absolute;margin-left:-94pt;margin-top:-83.1pt;width:660.5pt;height:162.4pt;rotation:18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79656,136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" path="m7779656,1364203l,,7779656,r,1364203xe" fillcolor="#184aa6 [3206]" stroked="f">
              <v:path arrowok="t" o:connecttype="custom" o:connectlocs="8388350,2062480;0,0;8388350,0" o:connectangles="0,0,0"/>
            </v:shape>
          </w:pict>
        </mc:Fallback>
      </mc:AlternateContent>
    </w:r>
    <w:r w:rsidR="00C94770" w:rsidRPr="001525A1">
      <w:rPr>
        <w:rFonts w:ascii="Skia" w:hAnsi="Skia"/>
        <w:b/>
        <w:bCs/>
        <w:noProof/>
        <w:color w:val="FFFFFF" w:themeColor="background1"/>
        <w:sz w:val="21"/>
        <w:szCs w:val="21"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30AB1D61" wp14:editId="6E23CA0F">
              <wp:simplePos x="0" y="0"/>
              <wp:positionH relativeFrom="page">
                <wp:align>right</wp:align>
              </wp:positionH>
              <wp:positionV relativeFrom="paragraph">
                <wp:posOffset>-626745</wp:posOffset>
              </wp:positionV>
              <wp:extent cx="3670300" cy="1638300"/>
              <wp:effectExtent l="0" t="0" r="6350" b="0"/>
              <wp:wrapNone/>
              <wp:docPr id="27" name="Right Tri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670300" cy="1638300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110E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7" o:spid="_x0000_s1026" type="#_x0000_t6" style="position:absolute;margin-left:237.8pt;margin-top:-49.35pt;width:289pt;height:129pt;flip:x;z-index:-25165414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" fillcolor="#61c616 [3205]" stroked="f" strokeweight="2pt">
              <w10:wrap anchorx="page"/>
            </v:shape>
          </w:pict>
        </mc:Fallback>
      </mc:AlternateContent>
    </w:r>
    <w:r w:rsidR="00C354FB" w:rsidRPr="001525A1">
      <w:rPr>
        <w:rFonts w:ascii="Skia" w:hAnsi="Skia"/>
        <w:color w:val="FFFFFF" w:themeColor="background1"/>
        <w:sz w:val="21"/>
        <w:szCs w:val="21"/>
      </w:rPr>
      <w:t>POWER</w:t>
    </w:r>
    <w:r w:rsidR="00C354FB" w:rsidRPr="001525A1">
      <w:rPr>
        <w:rFonts w:ascii="Skia" w:hAnsi="Skia"/>
        <w:color w:val="FFFFFF" w:themeColor="background1"/>
        <w:sz w:val="21"/>
        <w:szCs w:val="21"/>
      </w:rPr>
      <w:tab/>
    </w:r>
    <w:r w:rsidR="00C354FB" w:rsidRPr="001525A1">
      <w:rPr>
        <w:rFonts w:ascii="Skia" w:hAnsi="Skia"/>
        <w:color w:val="FFFFFF" w:themeColor="background1"/>
        <w:sz w:val="21"/>
        <w:szCs w:val="21"/>
      </w:rPr>
      <w:tab/>
    </w:r>
    <w:r w:rsidR="00C354FB" w:rsidRPr="001525A1">
      <w:rPr>
        <w:rFonts w:ascii="Skia" w:hAnsi="Skia"/>
        <w:color w:val="FFFFFF" w:themeColor="background1"/>
        <w:sz w:val="21"/>
        <w:szCs w:val="21"/>
      </w:rPr>
      <w:tab/>
    </w:r>
    <w:r w:rsidR="00C823AB" w:rsidRPr="001525A1">
      <w:rPr>
        <w:rFonts w:ascii="Skia" w:hAnsi="Skia"/>
        <w:color w:val="FFFFFF" w:themeColor="background1"/>
        <w:sz w:val="21"/>
        <w:szCs w:val="21"/>
      </w:rPr>
      <w:t>(440) 935-0995</w:t>
    </w:r>
    <w:r w:rsidR="00F44440" w:rsidRPr="001525A1">
      <w:rPr>
        <w:rFonts w:ascii="Skia" w:hAnsi="Skia"/>
        <w:color w:val="FFFFFF" w:themeColor="background1"/>
        <w:sz w:val="21"/>
        <w:szCs w:val="21"/>
      </w:rPr>
      <w:tab/>
    </w:r>
    <w:r w:rsidR="00F44440" w:rsidRPr="001525A1">
      <w:rPr>
        <w:rFonts w:ascii="Skia" w:hAnsi="Skia"/>
        <w:color w:val="FFFFFF" w:themeColor="background1"/>
        <w:sz w:val="21"/>
        <w:szCs w:val="21"/>
      </w:rPr>
      <w:tab/>
    </w:r>
    <w:r w:rsidR="00F44440" w:rsidRPr="001525A1">
      <w:rPr>
        <w:rFonts w:ascii="Skia" w:hAnsi="Skia"/>
        <w:color w:val="FFFFFF" w:themeColor="background1"/>
        <w:sz w:val="21"/>
        <w:szCs w:val="21"/>
      </w:rPr>
      <w:tab/>
    </w:r>
  </w:p>
  <w:p w14:paraId="21057CAC" w14:textId="5FC080C8" w:rsidR="00C823AB" w:rsidRPr="001525A1" w:rsidRDefault="00C354FB" w:rsidP="00C354FB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8556"/>
      </w:tabs>
      <w:ind w:left="0"/>
      <w:jc w:val="left"/>
      <w:rPr>
        <w:rFonts w:ascii="Skia" w:hAnsi="Skia"/>
        <w:color w:val="FFFFFF" w:themeColor="background1"/>
        <w:sz w:val="21"/>
        <w:szCs w:val="21"/>
      </w:rPr>
    </w:pPr>
    <w:r w:rsidRPr="001525A1">
      <w:rPr>
        <w:rFonts w:ascii="Skia" w:hAnsi="Skia"/>
        <w:color w:val="FFFFFF" w:themeColor="background1"/>
        <w:sz w:val="21"/>
        <w:szCs w:val="21"/>
      </w:rPr>
      <w:t>P</w:t>
    </w:r>
    <w:r w:rsidR="00D96EA8" w:rsidRPr="001525A1">
      <w:rPr>
        <w:rFonts w:ascii="Skia" w:hAnsi="Skia"/>
        <w:color w:val="FFFFFF" w:themeColor="background1"/>
        <w:sz w:val="21"/>
        <w:szCs w:val="21"/>
      </w:rPr>
      <w:t>.</w:t>
    </w:r>
    <w:r w:rsidRPr="001525A1">
      <w:rPr>
        <w:rFonts w:ascii="Skia" w:hAnsi="Skia"/>
        <w:color w:val="FFFFFF" w:themeColor="background1"/>
        <w:sz w:val="21"/>
        <w:szCs w:val="21"/>
      </w:rPr>
      <w:t>O</w:t>
    </w:r>
    <w:r w:rsidR="00D96EA8" w:rsidRPr="001525A1">
      <w:rPr>
        <w:rFonts w:ascii="Skia" w:hAnsi="Skia"/>
        <w:color w:val="FFFFFF" w:themeColor="background1"/>
        <w:sz w:val="21"/>
        <w:szCs w:val="21"/>
      </w:rPr>
      <w:t>.</w:t>
    </w:r>
    <w:r w:rsidRPr="001525A1">
      <w:rPr>
        <w:rFonts w:ascii="Skia" w:hAnsi="Skia"/>
        <w:color w:val="FFFFFF" w:themeColor="background1"/>
        <w:sz w:val="21"/>
        <w:szCs w:val="21"/>
      </w:rPr>
      <w:t xml:space="preserve"> Box #3</w:t>
    </w:r>
    <w:r w:rsidRPr="001525A1">
      <w:rPr>
        <w:rFonts w:ascii="Skia" w:hAnsi="Skia"/>
        <w:color w:val="FFFFFF" w:themeColor="background1"/>
        <w:sz w:val="21"/>
        <w:szCs w:val="21"/>
      </w:rPr>
      <w:tab/>
    </w:r>
    <w:r w:rsidRPr="001525A1">
      <w:rPr>
        <w:rFonts w:ascii="Skia" w:hAnsi="Skia"/>
        <w:color w:val="FFFFFF" w:themeColor="background1"/>
        <w:sz w:val="21"/>
        <w:szCs w:val="21"/>
      </w:rPr>
      <w:tab/>
    </w:r>
    <w:r w:rsidRPr="001525A1">
      <w:rPr>
        <w:rFonts w:ascii="Skia" w:hAnsi="Skia"/>
        <w:color w:val="FFFFFF" w:themeColor="background1"/>
        <w:sz w:val="21"/>
        <w:szCs w:val="21"/>
      </w:rPr>
      <w:tab/>
      <w:t>power@poweroberlin.org</w:t>
    </w:r>
    <w:r w:rsidR="003459E5" w:rsidRPr="001525A1">
      <w:rPr>
        <w:rFonts w:ascii="Skia" w:hAnsi="Skia"/>
        <w:color w:val="FFFFFF" w:themeColor="background1"/>
        <w:sz w:val="21"/>
        <w:szCs w:val="21"/>
      </w:rPr>
      <w:tab/>
    </w:r>
    <w:r w:rsidRPr="001525A1">
      <w:rPr>
        <w:rFonts w:ascii="Skia" w:hAnsi="Skia"/>
        <w:color w:val="FFFFFF" w:themeColor="background1"/>
        <w:sz w:val="21"/>
        <w:szCs w:val="21"/>
      </w:rPr>
      <w:tab/>
    </w:r>
  </w:p>
  <w:p w14:paraId="2874087B" w14:textId="59B4E005" w:rsidR="00E5646A" w:rsidRPr="00C823AB" w:rsidRDefault="00C354FB" w:rsidP="00C354FB">
    <w:pPr>
      <w:pStyle w:val="Footer"/>
      <w:ind w:left="0"/>
      <w:jc w:val="left"/>
      <w:rPr>
        <w:rFonts w:ascii="Skia" w:hAnsi="Skia"/>
        <w:color w:val="FFFFFF" w:themeColor="background1"/>
        <w:sz w:val="24"/>
        <w:szCs w:val="24"/>
      </w:rPr>
    </w:pPr>
    <w:r w:rsidRPr="001525A1">
      <w:rPr>
        <w:rFonts w:ascii="Skia" w:hAnsi="Skia"/>
        <w:color w:val="FFFFFF" w:themeColor="background1"/>
        <w:sz w:val="21"/>
        <w:szCs w:val="21"/>
      </w:rPr>
      <w:t>Oberlin, OH 44074</w:t>
    </w:r>
    <w:r w:rsidRPr="001525A1">
      <w:rPr>
        <w:rFonts w:ascii="Skia" w:hAnsi="Skia"/>
        <w:color w:val="FFFFFF" w:themeColor="background1"/>
        <w:sz w:val="21"/>
        <w:szCs w:val="21"/>
      </w:rPr>
      <w:tab/>
    </w:r>
    <w:r w:rsidRPr="001525A1">
      <w:rPr>
        <w:rFonts w:ascii="Skia" w:hAnsi="Skia"/>
        <w:color w:val="FFFFFF" w:themeColor="background1"/>
        <w:sz w:val="21"/>
        <w:szCs w:val="21"/>
      </w:rPr>
      <w:tab/>
    </w:r>
    <w:r w:rsidR="003459E5" w:rsidRPr="001525A1">
      <w:rPr>
        <w:rFonts w:ascii="Skia" w:hAnsi="Skia"/>
        <w:color w:val="FFFFFF" w:themeColor="background1"/>
        <w:sz w:val="21"/>
        <w:szCs w:val="21"/>
      </w:rPr>
      <w:t>www.poweroberlin.org</w:t>
    </w:r>
    <w:r w:rsidR="003459E5" w:rsidRPr="001525A1">
      <w:rPr>
        <w:rFonts w:ascii="Skia" w:hAnsi="Skia"/>
        <w:color w:val="FFFFFF" w:themeColor="background1"/>
        <w:sz w:val="21"/>
        <w:szCs w:val="21"/>
      </w:rPr>
      <w:tab/>
    </w:r>
    <w:r w:rsidR="003459E5">
      <w:rPr>
        <w:rFonts w:ascii="Skia" w:hAnsi="Skia"/>
        <w:color w:val="FFFFFF" w:themeColor="background1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5073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D809" w14:textId="77777777" w:rsidR="00F45653" w:rsidRDefault="00F45653">
      <w:pPr>
        <w:spacing w:after="0" w:line="240" w:lineRule="auto"/>
      </w:pPr>
      <w:r>
        <w:separator/>
      </w:r>
    </w:p>
    <w:p w14:paraId="7811DDAF" w14:textId="77777777" w:rsidR="00F45653" w:rsidRDefault="00F45653"/>
  </w:footnote>
  <w:footnote w:type="continuationSeparator" w:id="0">
    <w:p w14:paraId="209A85E0" w14:textId="77777777" w:rsidR="00F45653" w:rsidRDefault="00F45653">
      <w:pPr>
        <w:spacing w:after="0" w:line="240" w:lineRule="auto"/>
      </w:pPr>
      <w:r>
        <w:continuationSeparator/>
      </w:r>
    </w:p>
    <w:p w14:paraId="630E9FAA" w14:textId="77777777" w:rsidR="00F45653" w:rsidRDefault="00F45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9B0A" w14:textId="77B72E8F" w:rsidR="00EE64DE" w:rsidRDefault="009601D5" w:rsidP="009601D5">
    <w:pPr>
      <w:pStyle w:val="Header"/>
      <w:jc w:val="center"/>
    </w:pPr>
    <w:r>
      <w:rPr>
        <w:noProof/>
      </w:rPr>
      <w:drawing>
        <wp:inline distT="0" distB="0" distL="0" distR="0" wp14:anchorId="15FA0855" wp14:editId="7AF5145B">
          <wp:extent cx="1677670" cy="615145"/>
          <wp:effectExtent l="0" t="0" r="0" b="0"/>
          <wp:docPr id="1862553248" name="Picture 186255324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382" cy="638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BEAD9" w14:textId="56549E43" w:rsidR="005A47E6" w:rsidRPr="00861205" w:rsidRDefault="009601D5" w:rsidP="00BE50F4">
    <w:pPr>
      <w:pStyle w:val="Header"/>
      <w:jc w:val="center"/>
      <w:rPr>
        <w:rFonts w:ascii="Skia" w:hAnsi="Skia"/>
        <w:b/>
        <w:bCs/>
        <w:color w:val="184AA6" w:themeColor="accent3"/>
        <w:sz w:val="26"/>
        <w:szCs w:val="20"/>
      </w:rPr>
    </w:pPr>
    <w:r w:rsidRPr="00861205">
      <w:rPr>
        <w:rFonts w:ascii="Skia" w:hAnsi="Skia"/>
        <w:b/>
        <w:bCs/>
        <w:color w:val="184AA6" w:themeColor="accent3"/>
        <w:sz w:val="26"/>
        <w:szCs w:val="20"/>
      </w:rPr>
      <w:t>Providing Oberlin With Efficiency Responsibly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F4ED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E43879" wp14:editId="0E80B7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0C112BC" id="Group 1" o:spid="_x0000_s1026" alt="&quot;&quot;" style="position:absolute;margin-left:0;margin-top:0;width:612.75pt;height:792.55pt;z-index:25166336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61c61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84aa6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61c61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184aa6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1366"/>
    <w:multiLevelType w:val="hybridMultilevel"/>
    <w:tmpl w:val="814A759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3A5A4D36"/>
    <w:multiLevelType w:val="multilevel"/>
    <w:tmpl w:val="87A8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64ED6"/>
    <w:multiLevelType w:val="multilevel"/>
    <w:tmpl w:val="5570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0C22B2"/>
    <w:multiLevelType w:val="hybridMultilevel"/>
    <w:tmpl w:val="8F5A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17D93"/>
    <w:multiLevelType w:val="multilevel"/>
    <w:tmpl w:val="689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4226674">
    <w:abstractNumId w:val="9"/>
  </w:num>
  <w:num w:numId="2" w16cid:durableId="981153445">
    <w:abstractNumId w:val="7"/>
  </w:num>
  <w:num w:numId="3" w16cid:durableId="1392848167">
    <w:abstractNumId w:val="6"/>
  </w:num>
  <w:num w:numId="4" w16cid:durableId="1772972780">
    <w:abstractNumId w:val="5"/>
  </w:num>
  <w:num w:numId="5" w16cid:durableId="441144927">
    <w:abstractNumId w:val="4"/>
  </w:num>
  <w:num w:numId="6" w16cid:durableId="759331458">
    <w:abstractNumId w:val="8"/>
  </w:num>
  <w:num w:numId="7" w16cid:durableId="1958170721">
    <w:abstractNumId w:val="3"/>
  </w:num>
  <w:num w:numId="8" w16cid:durableId="1794707142">
    <w:abstractNumId w:val="2"/>
  </w:num>
  <w:num w:numId="9" w16cid:durableId="1335838248">
    <w:abstractNumId w:val="1"/>
  </w:num>
  <w:num w:numId="10" w16cid:durableId="782723445">
    <w:abstractNumId w:val="0"/>
  </w:num>
  <w:num w:numId="11" w16cid:durableId="94061522">
    <w:abstractNumId w:val="14"/>
  </w:num>
  <w:num w:numId="12" w16cid:durableId="315383823">
    <w:abstractNumId w:val="13"/>
  </w:num>
  <w:num w:numId="13" w16cid:durableId="2086564393">
    <w:abstractNumId w:val="10"/>
  </w:num>
  <w:num w:numId="14" w16cid:durableId="1085108945">
    <w:abstractNumId w:val="11"/>
  </w:num>
  <w:num w:numId="15" w16cid:durableId="4509798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FkkamhqaGhsbGhko6SsGpxcWZ+XkgBSa1AJZDfc4sAAAA"/>
  </w:docVars>
  <w:rsids>
    <w:rsidRoot w:val="00EE64DE"/>
    <w:rsid w:val="000115CE"/>
    <w:rsid w:val="00026867"/>
    <w:rsid w:val="000541E6"/>
    <w:rsid w:val="00062CF7"/>
    <w:rsid w:val="000751AE"/>
    <w:rsid w:val="000828F4"/>
    <w:rsid w:val="0008296E"/>
    <w:rsid w:val="00091A75"/>
    <w:rsid w:val="000E0B69"/>
    <w:rsid w:val="000E6233"/>
    <w:rsid w:val="000E7FC6"/>
    <w:rsid w:val="000F1B5C"/>
    <w:rsid w:val="000F51EC"/>
    <w:rsid w:val="000F7122"/>
    <w:rsid w:val="00114A27"/>
    <w:rsid w:val="00140FF0"/>
    <w:rsid w:val="001525A1"/>
    <w:rsid w:val="001658B6"/>
    <w:rsid w:val="001A0E5A"/>
    <w:rsid w:val="001B4EEF"/>
    <w:rsid w:val="001B689C"/>
    <w:rsid w:val="001B73FF"/>
    <w:rsid w:val="001D2A7C"/>
    <w:rsid w:val="00200635"/>
    <w:rsid w:val="00215840"/>
    <w:rsid w:val="00222610"/>
    <w:rsid w:val="00242905"/>
    <w:rsid w:val="00254E0D"/>
    <w:rsid w:val="002575A6"/>
    <w:rsid w:val="002A2360"/>
    <w:rsid w:val="002A2EE3"/>
    <w:rsid w:val="002C745E"/>
    <w:rsid w:val="002D61CB"/>
    <w:rsid w:val="002F4555"/>
    <w:rsid w:val="00327F85"/>
    <w:rsid w:val="003304D6"/>
    <w:rsid w:val="003459E5"/>
    <w:rsid w:val="00370D82"/>
    <w:rsid w:val="00377C6E"/>
    <w:rsid w:val="0038000D"/>
    <w:rsid w:val="00385ACF"/>
    <w:rsid w:val="00385B09"/>
    <w:rsid w:val="00395350"/>
    <w:rsid w:val="003B1A9A"/>
    <w:rsid w:val="003B3849"/>
    <w:rsid w:val="00402098"/>
    <w:rsid w:val="00402A12"/>
    <w:rsid w:val="00417E0B"/>
    <w:rsid w:val="00422757"/>
    <w:rsid w:val="00436E03"/>
    <w:rsid w:val="004757D3"/>
    <w:rsid w:val="00475D96"/>
    <w:rsid w:val="0047636D"/>
    <w:rsid w:val="00477474"/>
    <w:rsid w:val="00480B7F"/>
    <w:rsid w:val="004A1893"/>
    <w:rsid w:val="004A5C12"/>
    <w:rsid w:val="004C4A44"/>
    <w:rsid w:val="004C60D5"/>
    <w:rsid w:val="004C7D51"/>
    <w:rsid w:val="004D281D"/>
    <w:rsid w:val="004D5E3D"/>
    <w:rsid w:val="005106B2"/>
    <w:rsid w:val="005125BB"/>
    <w:rsid w:val="00523055"/>
    <w:rsid w:val="005264AB"/>
    <w:rsid w:val="00537F9C"/>
    <w:rsid w:val="00540171"/>
    <w:rsid w:val="0055629A"/>
    <w:rsid w:val="00572222"/>
    <w:rsid w:val="005833B6"/>
    <w:rsid w:val="00585475"/>
    <w:rsid w:val="005A47E6"/>
    <w:rsid w:val="005A4F7C"/>
    <w:rsid w:val="005D3DA6"/>
    <w:rsid w:val="005E043C"/>
    <w:rsid w:val="00604666"/>
    <w:rsid w:val="00616566"/>
    <w:rsid w:val="0062739E"/>
    <w:rsid w:val="00641427"/>
    <w:rsid w:val="00642E91"/>
    <w:rsid w:val="00643B70"/>
    <w:rsid w:val="0064426A"/>
    <w:rsid w:val="00663945"/>
    <w:rsid w:val="006731B3"/>
    <w:rsid w:val="00691D42"/>
    <w:rsid w:val="006A6185"/>
    <w:rsid w:val="006D178D"/>
    <w:rsid w:val="006D28CA"/>
    <w:rsid w:val="0070649A"/>
    <w:rsid w:val="007248DE"/>
    <w:rsid w:val="00732107"/>
    <w:rsid w:val="00744EA9"/>
    <w:rsid w:val="007524CC"/>
    <w:rsid w:val="00752FC4"/>
    <w:rsid w:val="00757E9C"/>
    <w:rsid w:val="00775609"/>
    <w:rsid w:val="007864AD"/>
    <w:rsid w:val="00791E70"/>
    <w:rsid w:val="00791EB1"/>
    <w:rsid w:val="007B4C91"/>
    <w:rsid w:val="007D176B"/>
    <w:rsid w:val="007D64B8"/>
    <w:rsid w:val="007D70F7"/>
    <w:rsid w:val="007F61B2"/>
    <w:rsid w:val="007F63C3"/>
    <w:rsid w:val="00830C5F"/>
    <w:rsid w:val="00832AB6"/>
    <w:rsid w:val="00834A33"/>
    <w:rsid w:val="00842375"/>
    <w:rsid w:val="00861205"/>
    <w:rsid w:val="00863DC4"/>
    <w:rsid w:val="00892A0A"/>
    <w:rsid w:val="00896EE1"/>
    <w:rsid w:val="008B4F92"/>
    <w:rsid w:val="008B73F6"/>
    <w:rsid w:val="008C1482"/>
    <w:rsid w:val="008C2737"/>
    <w:rsid w:val="008C4C19"/>
    <w:rsid w:val="008D0AA7"/>
    <w:rsid w:val="0090401D"/>
    <w:rsid w:val="00912A0A"/>
    <w:rsid w:val="009468D3"/>
    <w:rsid w:val="00951DF0"/>
    <w:rsid w:val="009601D5"/>
    <w:rsid w:val="009644A6"/>
    <w:rsid w:val="009667DE"/>
    <w:rsid w:val="009A02CE"/>
    <w:rsid w:val="009B0563"/>
    <w:rsid w:val="00A17117"/>
    <w:rsid w:val="00A53B9E"/>
    <w:rsid w:val="00A5578C"/>
    <w:rsid w:val="00A763AE"/>
    <w:rsid w:val="00A84034"/>
    <w:rsid w:val="00A956D1"/>
    <w:rsid w:val="00AA7331"/>
    <w:rsid w:val="00AB32F0"/>
    <w:rsid w:val="00AC1A6E"/>
    <w:rsid w:val="00AE2693"/>
    <w:rsid w:val="00B03AC9"/>
    <w:rsid w:val="00B127D7"/>
    <w:rsid w:val="00B40F1A"/>
    <w:rsid w:val="00B63133"/>
    <w:rsid w:val="00B92854"/>
    <w:rsid w:val="00BA545D"/>
    <w:rsid w:val="00BA76A5"/>
    <w:rsid w:val="00BC0F0A"/>
    <w:rsid w:val="00BE50F4"/>
    <w:rsid w:val="00C11980"/>
    <w:rsid w:val="00C30577"/>
    <w:rsid w:val="00C354FB"/>
    <w:rsid w:val="00C37964"/>
    <w:rsid w:val="00C55298"/>
    <w:rsid w:val="00C823AB"/>
    <w:rsid w:val="00C94770"/>
    <w:rsid w:val="00CB0809"/>
    <w:rsid w:val="00CF15C3"/>
    <w:rsid w:val="00CF46CA"/>
    <w:rsid w:val="00D01B57"/>
    <w:rsid w:val="00D04123"/>
    <w:rsid w:val="00D06525"/>
    <w:rsid w:val="00D149F1"/>
    <w:rsid w:val="00D36106"/>
    <w:rsid w:val="00D50ED5"/>
    <w:rsid w:val="00D50F9B"/>
    <w:rsid w:val="00D8036D"/>
    <w:rsid w:val="00D96EA8"/>
    <w:rsid w:val="00D977BE"/>
    <w:rsid w:val="00DA62E4"/>
    <w:rsid w:val="00DC7840"/>
    <w:rsid w:val="00DD0D4F"/>
    <w:rsid w:val="00DE2100"/>
    <w:rsid w:val="00E004E7"/>
    <w:rsid w:val="00E014B7"/>
    <w:rsid w:val="00E10E4B"/>
    <w:rsid w:val="00E131C1"/>
    <w:rsid w:val="00E5646A"/>
    <w:rsid w:val="00E80BEE"/>
    <w:rsid w:val="00EE64DE"/>
    <w:rsid w:val="00EF08CE"/>
    <w:rsid w:val="00EF4E36"/>
    <w:rsid w:val="00F437B7"/>
    <w:rsid w:val="00F44440"/>
    <w:rsid w:val="00F45653"/>
    <w:rsid w:val="00F47ADD"/>
    <w:rsid w:val="00F71D73"/>
    <w:rsid w:val="00F763B1"/>
    <w:rsid w:val="00F96922"/>
    <w:rsid w:val="00F97728"/>
    <w:rsid w:val="00FA402E"/>
    <w:rsid w:val="00FA7A07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2A7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0630B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0630B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30630B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30630B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9CA" w:themeFill="accent2" w:themeFillTint="33"/>
    </w:tcPr>
    <w:tblStylePr w:type="firstRow">
      <w:rPr>
        <w:b/>
        <w:bCs/>
      </w:rPr>
      <w:tblPr/>
      <w:tcPr>
        <w:shd w:val="clear" w:color="auto" w:fill="BDF3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F3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94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9410" w:themeFill="accent2" w:themeFillShade="BF"/>
      </w:tcPr>
    </w:tblStylePr>
    <w:tblStylePr w:type="band1Vert">
      <w:tblPr/>
      <w:tcPr>
        <w:shd w:val="clear" w:color="auto" w:fill="ADF07C" w:themeFill="accent2" w:themeFillTint="7F"/>
      </w:tcPr>
    </w:tblStylePr>
    <w:tblStylePr w:type="band1Horz">
      <w:tblPr/>
      <w:tcPr>
        <w:shd w:val="clear" w:color="auto" w:fill="ADF07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D7F7" w:themeFill="accent3" w:themeFillTint="33"/>
    </w:tcPr>
    <w:tblStylePr w:type="firstRow">
      <w:rPr>
        <w:b/>
        <w:bCs/>
      </w:rPr>
      <w:tblPr/>
      <w:tcPr>
        <w:shd w:val="clear" w:color="auto" w:fill="8FB0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FB0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2367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2367C" w:themeFill="accent3" w:themeFillShade="BF"/>
      </w:tcPr>
    </w:tblStylePr>
    <w:tblStylePr w:type="band1Vert">
      <w:tblPr/>
      <w:tcPr>
        <w:shd w:val="clear" w:color="auto" w:fill="739DEA" w:themeFill="accent3" w:themeFillTint="7F"/>
      </w:tcPr>
    </w:tblStylePr>
    <w:tblStylePr w:type="band1Horz">
      <w:tblPr/>
      <w:tcPr>
        <w:shd w:val="clear" w:color="auto" w:fill="739D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9E11" w:themeFill="accent2" w:themeFillShade="CC"/>
      </w:tcPr>
    </w:tblStylePr>
    <w:tblStylePr w:type="lastRow">
      <w:rPr>
        <w:b/>
        <w:bCs/>
        <w:color w:val="4D9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9E11" w:themeFill="accent2" w:themeFillShade="CC"/>
      </w:tcPr>
    </w:tblStylePr>
    <w:tblStylePr w:type="lastRow">
      <w:rPr>
        <w:b/>
        <w:bCs/>
        <w:color w:val="4D9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C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9E11" w:themeFill="accent2" w:themeFillShade="CC"/>
      </w:tcPr>
    </w:tblStylePr>
    <w:tblStylePr w:type="lastRow">
      <w:rPr>
        <w:b/>
        <w:bCs/>
        <w:color w:val="4D9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7BE" w:themeFill="accent2" w:themeFillTint="3F"/>
      </w:tcPr>
    </w:tblStylePr>
    <w:tblStylePr w:type="band1Horz">
      <w:tblPr/>
      <w:tcPr>
        <w:shd w:val="clear" w:color="auto" w:fill="DEF9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B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F5" w:themeFill="accent3" w:themeFillTint="3F"/>
      </w:tcPr>
    </w:tblStylePr>
    <w:tblStylePr w:type="band1Horz">
      <w:tblPr/>
      <w:tcPr>
        <w:shd w:val="clear" w:color="auto" w:fill="C7D7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3A84" w:themeFill="accent3" w:themeFillShade="CC"/>
      </w:tcPr>
    </w:tblStylePr>
    <w:tblStylePr w:type="lastRow">
      <w:rPr>
        <w:b/>
        <w:bCs/>
        <w:color w:val="133A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C6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C6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C61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C6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C616" w:themeColor="accent2"/>
        <w:left w:val="single" w:sz="4" w:space="0" w:color="61C616" w:themeColor="accent2"/>
        <w:bottom w:val="single" w:sz="4" w:space="0" w:color="61C616" w:themeColor="accent2"/>
        <w:right w:val="single" w:sz="4" w:space="0" w:color="61C6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C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C6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6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60D" w:themeColor="accent2" w:themeShade="99"/>
          <w:insideV w:val="nil"/>
        </w:tcBorders>
        <w:shd w:val="clear" w:color="auto" w:fill="3976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60D" w:themeFill="accent2" w:themeFillShade="99"/>
      </w:tcPr>
    </w:tblStylePr>
    <w:tblStylePr w:type="band1Vert">
      <w:tblPr/>
      <w:tcPr>
        <w:shd w:val="clear" w:color="auto" w:fill="BDF396" w:themeFill="accent2" w:themeFillTint="66"/>
      </w:tcPr>
    </w:tblStylePr>
    <w:tblStylePr w:type="band1Horz">
      <w:tblPr/>
      <w:tcPr>
        <w:shd w:val="clear" w:color="auto" w:fill="ADF07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184AA6" w:themeColor="accent3"/>
        <w:bottom w:val="single" w:sz="4" w:space="0" w:color="184AA6" w:themeColor="accent3"/>
        <w:right w:val="single" w:sz="4" w:space="0" w:color="184A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B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2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2C63" w:themeColor="accent3" w:themeShade="99"/>
          <w:insideV w:val="nil"/>
        </w:tcBorders>
        <w:shd w:val="clear" w:color="auto" w:fill="0E2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2C63" w:themeFill="accent3" w:themeFillShade="99"/>
      </w:tcPr>
    </w:tblStylePr>
    <w:tblStylePr w:type="band1Vert">
      <w:tblPr/>
      <w:tcPr>
        <w:shd w:val="clear" w:color="auto" w:fill="8FB0EE" w:themeFill="accent3" w:themeFillTint="66"/>
      </w:tcPr>
    </w:tblStylePr>
    <w:tblStylePr w:type="band1Horz">
      <w:tblPr/>
      <w:tcPr>
        <w:shd w:val="clear" w:color="auto" w:fill="739D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4AA6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4A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C6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2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94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94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94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94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4A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24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367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367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367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367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30630B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DF396" w:themeColor="accent2" w:themeTint="66"/>
        <w:left w:val="single" w:sz="4" w:space="0" w:color="BDF396" w:themeColor="accent2" w:themeTint="66"/>
        <w:bottom w:val="single" w:sz="4" w:space="0" w:color="BDF396" w:themeColor="accent2" w:themeTint="66"/>
        <w:right w:val="single" w:sz="4" w:space="0" w:color="BDF396" w:themeColor="accent2" w:themeTint="66"/>
        <w:insideH w:val="single" w:sz="4" w:space="0" w:color="BDF396" w:themeColor="accent2" w:themeTint="66"/>
        <w:insideV w:val="single" w:sz="4" w:space="0" w:color="BDF3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E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FB0EE" w:themeColor="accent3" w:themeTint="66"/>
        <w:left w:val="single" w:sz="4" w:space="0" w:color="8FB0EE" w:themeColor="accent3" w:themeTint="66"/>
        <w:bottom w:val="single" w:sz="4" w:space="0" w:color="8FB0EE" w:themeColor="accent3" w:themeTint="66"/>
        <w:right w:val="single" w:sz="4" w:space="0" w:color="8FB0EE" w:themeColor="accent3" w:themeTint="66"/>
        <w:insideH w:val="single" w:sz="4" w:space="0" w:color="8FB0EE" w:themeColor="accent3" w:themeTint="66"/>
        <w:insideV w:val="single" w:sz="4" w:space="0" w:color="8FB0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789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89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DED62" w:themeColor="accent2" w:themeTint="99"/>
        <w:bottom w:val="single" w:sz="2" w:space="0" w:color="9DED62" w:themeColor="accent2" w:themeTint="99"/>
        <w:insideH w:val="single" w:sz="2" w:space="0" w:color="9DED62" w:themeColor="accent2" w:themeTint="99"/>
        <w:insideV w:val="single" w:sz="2" w:space="0" w:color="9DE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D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D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9CA" w:themeFill="accent2" w:themeFillTint="33"/>
      </w:tcPr>
    </w:tblStylePr>
    <w:tblStylePr w:type="band1Horz">
      <w:tblPr/>
      <w:tcPr>
        <w:shd w:val="clear" w:color="auto" w:fill="DEF9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5789E6" w:themeColor="accent3" w:themeTint="99"/>
        <w:bottom w:val="single" w:sz="2" w:space="0" w:color="5789E6" w:themeColor="accent3" w:themeTint="99"/>
        <w:insideH w:val="single" w:sz="2" w:space="0" w:color="5789E6" w:themeColor="accent3" w:themeTint="99"/>
        <w:insideV w:val="single" w:sz="2" w:space="0" w:color="5789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789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789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F7" w:themeFill="accent3" w:themeFillTint="33"/>
      </w:tcPr>
    </w:tblStylePr>
    <w:tblStylePr w:type="band1Horz">
      <w:tblPr/>
      <w:tcPr>
        <w:shd w:val="clear" w:color="auto" w:fill="C7D7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ED62" w:themeColor="accent2" w:themeTint="99"/>
        <w:left w:val="single" w:sz="4" w:space="0" w:color="9DED62" w:themeColor="accent2" w:themeTint="99"/>
        <w:bottom w:val="single" w:sz="4" w:space="0" w:color="9DED62" w:themeColor="accent2" w:themeTint="99"/>
        <w:right w:val="single" w:sz="4" w:space="0" w:color="9DED62" w:themeColor="accent2" w:themeTint="99"/>
        <w:insideH w:val="single" w:sz="4" w:space="0" w:color="9DED62" w:themeColor="accent2" w:themeTint="99"/>
        <w:insideV w:val="single" w:sz="4" w:space="0" w:color="9DE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9CA" w:themeFill="accent2" w:themeFillTint="33"/>
      </w:tcPr>
    </w:tblStylePr>
    <w:tblStylePr w:type="band1Horz">
      <w:tblPr/>
      <w:tcPr>
        <w:shd w:val="clear" w:color="auto" w:fill="DEF9CA" w:themeFill="accent2" w:themeFillTint="33"/>
      </w:tcPr>
    </w:tblStylePr>
    <w:tblStylePr w:type="neCell">
      <w:tblPr/>
      <w:tcPr>
        <w:tcBorders>
          <w:bottom w:val="single" w:sz="4" w:space="0" w:color="9DED62" w:themeColor="accent2" w:themeTint="99"/>
        </w:tcBorders>
      </w:tcPr>
    </w:tblStylePr>
    <w:tblStylePr w:type="nwCell">
      <w:tblPr/>
      <w:tcPr>
        <w:tcBorders>
          <w:bottom w:val="single" w:sz="4" w:space="0" w:color="9DED62" w:themeColor="accent2" w:themeTint="99"/>
        </w:tcBorders>
      </w:tcPr>
    </w:tblStylePr>
    <w:tblStylePr w:type="seCell">
      <w:tblPr/>
      <w:tcPr>
        <w:tcBorders>
          <w:top w:val="single" w:sz="4" w:space="0" w:color="9DED62" w:themeColor="accent2" w:themeTint="99"/>
        </w:tcBorders>
      </w:tcPr>
    </w:tblStylePr>
    <w:tblStylePr w:type="swCell">
      <w:tblPr/>
      <w:tcPr>
        <w:tcBorders>
          <w:top w:val="single" w:sz="4" w:space="0" w:color="9DED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789E6" w:themeColor="accent3" w:themeTint="99"/>
        <w:left w:val="single" w:sz="4" w:space="0" w:color="5789E6" w:themeColor="accent3" w:themeTint="99"/>
        <w:bottom w:val="single" w:sz="4" w:space="0" w:color="5789E6" w:themeColor="accent3" w:themeTint="99"/>
        <w:right w:val="single" w:sz="4" w:space="0" w:color="5789E6" w:themeColor="accent3" w:themeTint="99"/>
        <w:insideH w:val="single" w:sz="4" w:space="0" w:color="5789E6" w:themeColor="accent3" w:themeTint="99"/>
        <w:insideV w:val="single" w:sz="4" w:space="0" w:color="5789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7F7" w:themeFill="accent3" w:themeFillTint="33"/>
      </w:tcPr>
    </w:tblStylePr>
    <w:tblStylePr w:type="band1Horz">
      <w:tblPr/>
      <w:tcPr>
        <w:shd w:val="clear" w:color="auto" w:fill="C7D7F7" w:themeFill="accent3" w:themeFillTint="33"/>
      </w:tcPr>
    </w:tblStylePr>
    <w:tblStylePr w:type="neCell">
      <w:tblPr/>
      <w:tcPr>
        <w:tcBorders>
          <w:bottom w:val="single" w:sz="4" w:space="0" w:color="5789E6" w:themeColor="accent3" w:themeTint="99"/>
        </w:tcBorders>
      </w:tcPr>
    </w:tblStylePr>
    <w:tblStylePr w:type="nwCell">
      <w:tblPr/>
      <w:tcPr>
        <w:tcBorders>
          <w:bottom w:val="single" w:sz="4" w:space="0" w:color="5789E6" w:themeColor="accent3" w:themeTint="99"/>
        </w:tcBorders>
      </w:tcPr>
    </w:tblStylePr>
    <w:tblStylePr w:type="seCell">
      <w:tblPr/>
      <w:tcPr>
        <w:tcBorders>
          <w:top w:val="single" w:sz="4" w:space="0" w:color="5789E6" w:themeColor="accent3" w:themeTint="99"/>
        </w:tcBorders>
      </w:tcPr>
    </w:tblStylePr>
    <w:tblStylePr w:type="swCell">
      <w:tblPr/>
      <w:tcPr>
        <w:tcBorders>
          <w:top w:val="single" w:sz="4" w:space="0" w:color="5789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ED62" w:themeColor="accent2" w:themeTint="99"/>
        <w:left w:val="single" w:sz="4" w:space="0" w:color="9DED62" w:themeColor="accent2" w:themeTint="99"/>
        <w:bottom w:val="single" w:sz="4" w:space="0" w:color="9DED62" w:themeColor="accent2" w:themeTint="99"/>
        <w:right w:val="single" w:sz="4" w:space="0" w:color="9DED62" w:themeColor="accent2" w:themeTint="99"/>
        <w:insideH w:val="single" w:sz="4" w:space="0" w:color="9DED62" w:themeColor="accent2" w:themeTint="99"/>
        <w:insideV w:val="single" w:sz="4" w:space="0" w:color="9DE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C616" w:themeColor="accent2"/>
          <w:left w:val="single" w:sz="4" w:space="0" w:color="61C616" w:themeColor="accent2"/>
          <w:bottom w:val="single" w:sz="4" w:space="0" w:color="61C616" w:themeColor="accent2"/>
          <w:right w:val="single" w:sz="4" w:space="0" w:color="61C616" w:themeColor="accent2"/>
          <w:insideH w:val="nil"/>
          <w:insideV w:val="nil"/>
        </w:tcBorders>
        <w:shd w:val="clear" w:color="auto" w:fill="61C616" w:themeFill="accent2"/>
      </w:tcPr>
    </w:tblStylePr>
    <w:tblStylePr w:type="lastRow">
      <w:rPr>
        <w:b/>
        <w:bCs/>
      </w:rPr>
      <w:tblPr/>
      <w:tcPr>
        <w:tcBorders>
          <w:top w:val="double" w:sz="4" w:space="0" w:color="61C6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9CA" w:themeFill="accent2" w:themeFillTint="33"/>
      </w:tcPr>
    </w:tblStylePr>
    <w:tblStylePr w:type="band1Horz">
      <w:tblPr/>
      <w:tcPr>
        <w:shd w:val="clear" w:color="auto" w:fill="DEF9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789E6" w:themeColor="accent3" w:themeTint="99"/>
        <w:left w:val="single" w:sz="4" w:space="0" w:color="5789E6" w:themeColor="accent3" w:themeTint="99"/>
        <w:bottom w:val="single" w:sz="4" w:space="0" w:color="5789E6" w:themeColor="accent3" w:themeTint="99"/>
        <w:right w:val="single" w:sz="4" w:space="0" w:color="5789E6" w:themeColor="accent3" w:themeTint="99"/>
        <w:insideH w:val="single" w:sz="4" w:space="0" w:color="5789E6" w:themeColor="accent3" w:themeTint="99"/>
        <w:insideV w:val="single" w:sz="4" w:space="0" w:color="5789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4AA6" w:themeColor="accent3"/>
          <w:left w:val="single" w:sz="4" w:space="0" w:color="184AA6" w:themeColor="accent3"/>
          <w:bottom w:val="single" w:sz="4" w:space="0" w:color="184AA6" w:themeColor="accent3"/>
          <w:right w:val="single" w:sz="4" w:space="0" w:color="184AA6" w:themeColor="accent3"/>
          <w:insideH w:val="nil"/>
          <w:insideV w:val="nil"/>
        </w:tcBorders>
        <w:shd w:val="clear" w:color="auto" w:fill="184AA6" w:themeFill="accent3"/>
      </w:tcPr>
    </w:tblStylePr>
    <w:tblStylePr w:type="lastRow">
      <w:rPr>
        <w:b/>
        <w:bCs/>
      </w:rPr>
      <w:tblPr/>
      <w:tcPr>
        <w:tcBorders>
          <w:top w:val="double" w:sz="4" w:space="0" w:color="184A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F7" w:themeFill="accent3" w:themeFillTint="33"/>
      </w:tcPr>
    </w:tblStylePr>
    <w:tblStylePr w:type="band1Horz">
      <w:tblPr/>
      <w:tcPr>
        <w:shd w:val="clear" w:color="auto" w:fill="C7D7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9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C6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C6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C6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C616" w:themeFill="accent2"/>
      </w:tcPr>
    </w:tblStylePr>
    <w:tblStylePr w:type="band1Vert">
      <w:tblPr/>
      <w:tcPr>
        <w:shd w:val="clear" w:color="auto" w:fill="BDF396" w:themeFill="accent2" w:themeFillTint="66"/>
      </w:tcPr>
    </w:tblStylePr>
    <w:tblStylePr w:type="band1Horz">
      <w:tblPr/>
      <w:tcPr>
        <w:shd w:val="clear" w:color="auto" w:fill="BDF3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D7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4A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4A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4A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4AA6" w:themeFill="accent3"/>
      </w:tcPr>
    </w:tblStylePr>
    <w:tblStylePr w:type="band1Vert">
      <w:tblPr/>
      <w:tcPr>
        <w:shd w:val="clear" w:color="auto" w:fill="8FB0EE" w:themeFill="accent3" w:themeFillTint="66"/>
      </w:tcPr>
    </w:tblStylePr>
    <w:tblStylePr w:type="band1Horz">
      <w:tblPr/>
      <w:tcPr>
        <w:shd w:val="clear" w:color="auto" w:fill="8FB0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489410" w:themeColor="accent2" w:themeShade="BF"/>
    </w:rPr>
    <w:tblPr>
      <w:tblStyleRowBandSize w:val="1"/>
      <w:tblStyleColBandSize w:val="1"/>
      <w:tblBorders>
        <w:top w:val="single" w:sz="4" w:space="0" w:color="9DED62" w:themeColor="accent2" w:themeTint="99"/>
        <w:left w:val="single" w:sz="4" w:space="0" w:color="9DED62" w:themeColor="accent2" w:themeTint="99"/>
        <w:bottom w:val="single" w:sz="4" w:space="0" w:color="9DED62" w:themeColor="accent2" w:themeTint="99"/>
        <w:right w:val="single" w:sz="4" w:space="0" w:color="9DED62" w:themeColor="accent2" w:themeTint="99"/>
        <w:insideH w:val="single" w:sz="4" w:space="0" w:color="9DED62" w:themeColor="accent2" w:themeTint="99"/>
        <w:insideV w:val="single" w:sz="4" w:space="0" w:color="9DED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E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9CA" w:themeFill="accent2" w:themeFillTint="33"/>
      </w:tcPr>
    </w:tblStylePr>
    <w:tblStylePr w:type="band1Horz">
      <w:tblPr/>
      <w:tcPr>
        <w:shd w:val="clear" w:color="auto" w:fill="DEF9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12367C" w:themeColor="accent3" w:themeShade="BF"/>
    </w:rPr>
    <w:tblPr>
      <w:tblStyleRowBandSize w:val="1"/>
      <w:tblStyleColBandSize w:val="1"/>
      <w:tblBorders>
        <w:top w:val="single" w:sz="4" w:space="0" w:color="5789E6" w:themeColor="accent3" w:themeTint="99"/>
        <w:left w:val="single" w:sz="4" w:space="0" w:color="5789E6" w:themeColor="accent3" w:themeTint="99"/>
        <w:bottom w:val="single" w:sz="4" w:space="0" w:color="5789E6" w:themeColor="accent3" w:themeTint="99"/>
        <w:right w:val="single" w:sz="4" w:space="0" w:color="5789E6" w:themeColor="accent3" w:themeTint="99"/>
        <w:insideH w:val="single" w:sz="4" w:space="0" w:color="5789E6" w:themeColor="accent3" w:themeTint="99"/>
        <w:insideV w:val="single" w:sz="4" w:space="0" w:color="5789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789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789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F7" w:themeFill="accent3" w:themeFillTint="33"/>
      </w:tcPr>
    </w:tblStylePr>
    <w:tblStylePr w:type="band1Horz">
      <w:tblPr/>
      <w:tcPr>
        <w:shd w:val="clear" w:color="auto" w:fill="C7D7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489410" w:themeColor="accent2" w:themeShade="BF"/>
    </w:rPr>
    <w:tblPr>
      <w:tblStyleRowBandSize w:val="1"/>
      <w:tblStyleColBandSize w:val="1"/>
      <w:tblBorders>
        <w:top w:val="single" w:sz="4" w:space="0" w:color="9DED62" w:themeColor="accent2" w:themeTint="99"/>
        <w:left w:val="single" w:sz="4" w:space="0" w:color="9DED62" w:themeColor="accent2" w:themeTint="99"/>
        <w:bottom w:val="single" w:sz="4" w:space="0" w:color="9DED62" w:themeColor="accent2" w:themeTint="99"/>
        <w:right w:val="single" w:sz="4" w:space="0" w:color="9DED62" w:themeColor="accent2" w:themeTint="99"/>
        <w:insideH w:val="single" w:sz="4" w:space="0" w:color="9DED62" w:themeColor="accent2" w:themeTint="99"/>
        <w:insideV w:val="single" w:sz="4" w:space="0" w:color="9DE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9CA" w:themeFill="accent2" w:themeFillTint="33"/>
      </w:tcPr>
    </w:tblStylePr>
    <w:tblStylePr w:type="band1Horz">
      <w:tblPr/>
      <w:tcPr>
        <w:shd w:val="clear" w:color="auto" w:fill="DEF9CA" w:themeFill="accent2" w:themeFillTint="33"/>
      </w:tcPr>
    </w:tblStylePr>
    <w:tblStylePr w:type="neCell">
      <w:tblPr/>
      <w:tcPr>
        <w:tcBorders>
          <w:bottom w:val="single" w:sz="4" w:space="0" w:color="9DED62" w:themeColor="accent2" w:themeTint="99"/>
        </w:tcBorders>
      </w:tcPr>
    </w:tblStylePr>
    <w:tblStylePr w:type="nwCell">
      <w:tblPr/>
      <w:tcPr>
        <w:tcBorders>
          <w:bottom w:val="single" w:sz="4" w:space="0" w:color="9DED62" w:themeColor="accent2" w:themeTint="99"/>
        </w:tcBorders>
      </w:tcPr>
    </w:tblStylePr>
    <w:tblStylePr w:type="seCell">
      <w:tblPr/>
      <w:tcPr>
        <w:tcBorders>
          <w:top w:val="single" w:sz="4" w:space="0" w:color="9DED62" w:themeColor="accent2" w:themeTint="99"/>
        </w:tcBorders>
      </w:tcPr>
    </w:tblStylePr>
    <w:tblStylePr w:type="swCell">
      <w:tblPr/>
      <w:tcPr>
        <w:tcBorders>
          <w:top w:val="single" w:sz="4" w:space="0" w:color="9DED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12367C" w:themeColor="accent3" w:themeShade="BF"/>
    </w:rPr>
    <w:tblPr>
      <w:tblStyleRowBandSize w:val="1"/>
      <w:tblStyleColBandSize w:val="1"/>
      <w:tblBorders>
        <w:top w:val="single" w:sz="4" w:space="0" w:color="5789E6" w:themeColor="accent3" w:themeTint="99"/>
        <w:left w:val="single" w:sz="4" w:space="0" w:color="5789E6" w:themeColor="accent3" w:themeTint="99"/>
        <w:bottom w:val="single" w:sz="4" w:space="0" w:color="5789E6" w:themeColor="accent3" w:themeTint="99"/>
        <w:right w:val="single" w:sz="4" w:space="0" w:color="5789E6" w:themeColor="accent3" w:themeTint="99"/>
        <w:insideH w:val="single" w:sz="4" w:space="0" w:color="5789E6" w:themeColor="accent3" w:themeTint="99"/>
        <w:insideV w:val="single" w:sz="4" w:space="0" w:color="5789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7F7" w:themeFill="accent3" w:themeFillTint="33"/>
      </w:tcPr>
    </w:tblStylePr>
    <w:tblStylePr w:type="band1Horz">
      <w:tblPr/>
      <w:tcPr>
        <w:shd w:val="clear" w:color="auto" w:fill="C7D7F7" w:themeFill="accent3" w:themeFillTint="33"/>
      </w:tcPr>
    </w:tblStylePr>
    <w:tblStylePr w:type="neCell">
      <w:tblPr/>
      <w:tcPr>
        <w:tcBorders>
          <w:bottom w:val="single" w:sz="4" w:space="0" w:color="5789E6" w:themeColor="accent3" w:themeTint="99"/>
        </w:tcBorders>
      </w:tcPr>
    </w:tblStylePr>
    <w:tblStylePr w:type="nwCell">
      <w:tblPr/>
      <w:tcPr>
        <w:tcBorders>
          <w:bottom w:val="single" w:sz="4" w:space="0" w:color="5789E6" w:themeColor="accent3" w:themeTint="99"/>
        </w:tcBorders>
      </w:tcPr>
    </w:tblStylePr>
    <w:tblStylePr w:type="seCell">
      <w:tblPr/>
      <w:tcPr>
        <w:tcBorders>
          <w:top w:val="single" w:sz="4" w:space="0" w:color="5789E6" w:themeColor="accent3" w:themeTint="99"/>
        </w:tcBorders>
      </w:tcPr>
    </w:tblStylePr>
    <w:tblStylePr w:type="swCell">
      <w:tblPr/>
      <w:tcPr>
        <w:tcBorders>
          <w:top w:val="single" w:sz="4" w:space="0" w:color="5789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1C616" w:themeColor="accent2"/>
        <w:left w:val="single" w:sz="8" w:space="0" w:color="61C616" w:themeColor="accent2"/>
        <w:bottom w:val="single" w:sz="8" w:space="0" w:color="61C616" w:themeColor="accent2"/>
        <w:right w:val="single" w:sz="8" w:space="0" w:color="61C616" w:themeColor="accent2"/>
        <w:insideH w:val="single" w:sz="8" w:space="0" w:color="61C616" w:themeColor="accent2"/>
        <w:insideV w:val="single" w:sz="8" w:space="0" w:color="61C6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C616" w:themeColor="accent2"/>
          <w:left w:val="single" w:sz="8" w:space="0" w:color="61C616" w:themeColor="accent2"/>
          <w:bottom w:val="single" w:sz="18" w:space="0" w:color="61C616" w:themeColor="accent2"/>
          <w:right w:val="single" w:sz="8" w:space="0" w:color="61C616" w:themeColor="accent2"/>
          <w:insideH w:val="nil"/>
          <w:insideV w:val="single" w:sz="8" w:space="0" w:color="61C6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C616" w:themeColor="accent2"/>
          <w:left w:val="single" w:sz="8" w:space="0" w:color="61C616" w:themeColor="accent2"/>
          <w:bottom w:val="single" w:sz="8" w:space="0" w:color="61C616" w:themeColor="accent2"/>
          <w:right w:val="single" w:sz="8" w:space="0" w:color="61C616" w:themeColor="accent2"/>
          <w:insideH w:val="nil"/>
          <w:insideV w:val="single" w:sz="8" w:space="0" w:color="61C6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C616" w:themeColor="accent2"/>
          <w:left w:val="single" w:sz="8" w:space="0" w:color="61C616" w:themeColor="accent2"/>
          <w:bottom w:val="single" w:sz="8" w:space="0" w:color="61C616" w:themeColor="accent2"/>
          <w:right w:val="single" w:sz="8" w:space="0" w:color="61C616" w:themeColor="accent2"/>
        </w:tcBorders>
      </w:tcPr>
    </w:tblStylePr>
    <w:tblStylePr w:type="band1Vert">
      <w:tblPr/>
      <w:tcPr>
        <w:tcBorders>
          <w:top w:val="single" w:sz="8" w:space="0" w:color="61C616" w:themeColor="accent2"/>
          <w:left w:val="single" w:sz="8" w:space="0" w:color="61C616" w:themeColor="accent2"/>
          <w:bottom w:val="single" w:sz="8" w:space="0" w:color="61C616" w:themeColor="accent2"/>
          <w:right w:val="single" w:sz="8" w:space="0" w:color="61C616" w:themeColor="accent2"/>
        </w:tcBorders>
        <w:shd w:val="clear" w:color="auto" w:fill="D6F7BE" w:themeFill="accent2" w:themeFillTint="3F"/>
      </w:tcPr>
    </w:tblStylePr>
    <w:tblStylePr w:type="band1Horz">
      <w:tblPr/>
      <w:tcPr>
        <w:tcBorders>
          <w:top w:val="single" w:sz="8" w:space="0" w:color="61C616" w:themeColor="accent2"/>
          <w:left w:val="single" w:sz="8" w:space="0" w:color="61C616" w:themeColor="accent2"/>
          <w:bottom w:val="single" w:sz="8" w:space="0" w:color="61C616" w:themeColor="accent2"/>
          <w:right w:val="single" w:sz="8" w:space="0" w:color="61C616" w:themeColor="accent2"/>
          <w:insideV w:val="single" w:sz="8" w:space="0" w:color="61C616" w:themeColor="accent2"/>
        </w:tcBorders>
        <w:shd w:val="clear" w:color="auto" w:fill="D6F7BE" w:themeFill="accent2" w:themeFillTint="3F"/>
      </w:tcPr>
    </w:tblStylePr>
    <w:tblStylePr w:type="band2Horz">
      <w:tblPr/>
      <w:tcPr>
        <w:tcBorders>
          <w:top w:val="single" w:sz="8" w:space="0" w:color="61C616" w:themeColor="accent2"/>
          <w:left w:val="single" w:sz="8" w:space="0" w:color="61C616" w:themeColor="accent2"/>
          <w:bottom w:val="single" w:sz="8" w:space="0" w:color="61C616" w:themeColor="accent2"/>
          <w:right w:val="single" w:sz="8" w:space="0" w:color="61C616" w:themeColor="accent2"/>
          <w:insideV w:val="single" w:sz="8" w:space="0" w:color="61C61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84AA6" w:themeColor="accent3"/>
        <w:left w:val="single" w:sz="8" w:space="0" w:color="184AA6" w:themeColor="accent3"/>
        <w:bottom w:val="single" w:sz="8" w:space="0" w:color="184AA6" w:themeColor="accent3"/>
        <w:right w:val="single" w:sz="8" w:space="0" w:color="184AA6" w:themeColor="accent3"/>
        <w:insideH w:val="single" w:sz="8" w:space="0" w:color="184AA6" w:themeColor="accent3"/>
        <w:insideV w:val="single" w:sz="8" w:space="0" w:color="184A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4AA6" w:themeColor="accent3"/>
          <w:left w:val="single" w:sz="8" w:space="0" w:color="184AA6" w:themeColor="accent3"/>
          <w:bottom w:val="single" w:sz="18" w:space="0" w:color="184AA6" w:themeColor="accent3"/>
          <w:right w:val="single" w:sz="8" w:space="0" w:color="184AA6" w:themeColor="accent3"/>
          <w:insideH w:val="nil"/>
          <w:insideV w:val="single" w:sz="8" w:space="0" w:color="184A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4AA6" w:themeColor="accent3"/>
          <w:left w:val="single" w:sz="8" w:space="0" w:color="184AA6" w:themeColor="accent3"/>
          <w:bottom w:val="single" w:sz="8" w:space="0" w:color="184AA6" w:themeColor="accent3"/>
          <w:right w:val="single" w:sz="8" w:space="0" w:color="184AA6" w:themeColor="accent3"/>
          <w:insideH w:val="nil"/>
          <w:insideV w:val="single" w:sz="8" w:space="0" w:color="184A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4AA6" w:themeColor="accent3"/>
          <w:left w:val="single" w:sz="8" w:space="0" w:color="184AA6" w:themeColor="accent3"/>
          <w:bottom w:val="single" w:sz="8" w:space="0" w:color="184AA6" w:themeColor="accent3"/>
          <w:right w:val="single" w:sz="8" w:space="0" w:color="184AA6" w:themeColor="accent3"/>
        </w:tcBorders>
      </w:tcPr>
    </w:tblStylePr>
    <w:tblStylePr w:type="band1Vert">
      <w:tblPr/>
      <w:tcPr>
        <w:tcBorders>
          <w:top w:val="single" w:sz="8" w:space="0" w:color="184AA6" w:themeColor="accent3"/>
          <w:left w:val="single" w:sz="8" w:space="0" w:color="184AA6" w:themeColor="accent3"/>
          <w:bottom w:val="single" w:sz="8" w:space="0" w:color="184AA6" w:themeColor="accent3"/>
          <w:right w:val="single" w:sz="8" w:space="0" w:color="184AA6" w:themeColor="accent3"/>
        </w:tcBorders>
        <w:shd w:val="clear" w:color="auto" w:fill="B9CEF5" w:themeFill="accent3" w:themeFillTint="3F"/>
      </w:tcPr>
    </w:tblStylePr>
    <w:tblStylePr w:type="band1Horz">
      <w:tblPr/>
      <w:tcPr>
        <w:tcBorders>
          <w:top w:val="single" w:sz="8" w:space="0" w:color="184AA6" w:themeColor="accent3"/>
          <w:left w:val="single" w:sz="8" w:space="0" w:color="184AA6" w:themeColor="accent3"/>
          <w:bottom w:val="single" w:sz="8" w:space="0" w:color="184AA6" w:themeColor="accent3"/>
          <w:right w:val="single" w:sz="8" w:space="0" w:color="184AA6" w:themeColor="accent3"/>
          <w:insideV w:val="single" w:sz="8" w:space="0" w:color="184AA6" w:themeColor="accent3"/>
        </w:tcBorders>
        <w:shd w:val="clear" w:color="auto" w:fill="B9CEF5" w:themeFill="accent3" w:themeFillTint="3F"/>
      </w:tcPr>
    </w:tblStylePr>
    <w:tblStylePr w:type="band2Horz">
      <w:tblPr/>
      <w:tcPr>
        <w:tcBorders>
          <w:top w:val="single" w:sz="8" w:space="0" w:color="184AA6" w:themeColor="accent3"/>
          <w:left w:val="single" w:sz="8" w:space="0" w:color="184AA6" w:themeColor="accent3"/>
          <w:bottom w:val="single" w:sz="8" w:space="0" w:color="184AA6" w:themeColor="accent3"/>
          <w:right w:val="single" w:sz="8" w:space="0" w:color="184AA6" w:themeColor="accent3"/>
          <w:insideV w:val="single" w:sz="8" w:space="0" w:color="184AA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1C616" w:themeColor="accent2"/>
        <w:left w:val="single" w:sz="8" w:space="0" w:color="61C616" w:themeColor="accent2"/>
        <w:bottom w:val="single" w:sz="8" w:space="0" w:color="61C616" w:themeColor="accent2"/>
        <w:right w:val="single" w:sz="8" w:space="0" w:color="61C6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16" w:themeColor="accent2"/>
          <w:left w:val="single" w:sz="8" w:space="0" w:color="61C616" w:themeColor="accent2"/>
          <w:bottom w:val="single" w:sz="8" w:space="0" w:color="61C616" w:themeColor="accent2"/>
          <w:right w:val="single" w:sz="8" w:space="0" w:color="61C6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16" w:themeColor="accent2"/>
          <w:left w:val="single" w:sz="8" w:space="0" w:color="61C616" w:themeColor="accent2"/>
          <w:bottom w:val="single" w:sz="8" w:space="0" w:color="61C616" w:themeColor="accent2"/>
          <w:right w:val="single" w:sz="8" w:space="0" w:color="61C616" w:themeColor="accent2"/>
        </w:tcBorders>
      </w:tcPr>
    </w:tblStylePr>
    <w:tblStylePr w:type="band1Horz">
      <w:tblPr/>
      <w:tcPr>
        <w:tcBorders>
          <w:top w:val="single" w:sz="8" w:space="0" w:color="61C616" w:themeColor="accent2"/>
          <w:left w:val="single" w:sz="8" w:space="0" w:color="61C616" w:themeColor="accent2"/>
          <w:bottom w:val="single" w:sz="8" w:space="0" w:color="61C616" w:themeColor="accent2"/>
          <w:right w:val="single" w:sz="8" w:space="0" w:color="61C61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84AA6" w:themeColor="accent3"/>
        <w:left w:val="single" w:sz="8" w:space="0" w:color="184AA6" w:themeColor="accent3"/>
        <w:bottom w:val="single" w:sz="8" w:space="0" w:color="184AA6" w:themeColor="accent3"/>
        <w:right w:val="single" w:sz="8" w:space="0" w:color="184A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4A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4AA6" w:themeColor="accent3"/>
          <w:left w:val="single" w:sz="8" w:space="0" w:color="184AA6" w:themeColor="accent3"/>
          <w:bottom w:val="single" w:sz="8" w:space="0" w:color="184AA6" w:themeColor="accent3"/>
          <w:right w:val="single" w:sz="8" w:space="0" w:color="184A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4AA6" w:themeColor="accent3"/>
          <w:left w:val="single" w:sz="8" w:space="0" w:color="184AA6" w:themeColor="accent3"/>
          <w:bottom w:val="single" w:sz="8" w:space="0" w:color="184AA6" w:themeColor="accent3"/>
          <w:right w:val="single" w:sz="8" w:space="0" w:color="184AA6" w:themeColor="accent3"/>
        </w:tcBorders>
      </w:tcPr>
    </w:tblStylePr>
    <w:tblStylePr w:type="band1Horz">
      <w:tblPr/>
      <w:tcPr>
        <w:tcBorders>
          <w:top w:val="single" w:sz="8" w:space="0" w:color="184AA6" w:themeColor="accent3"/>
          <w:left w:val="single" w:sz="8" w:space="0" w:color="184AA6" w:themeColor="accent3"/>
          <w:bottom w:val="single" w:sz="8" w:space="0" w:color="184AA6" w:themeColor="accent3"/>
          <w:right w:val="single" w:sz="8" w:space="0" w:color="184AA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489410" w:themeColor="accent2" w:themeShade="BF"/>
    </w:rPr>
    <w:tblPr>
      <w:tblStyleRowBandSize w:val="1"/>
      <w:tblStyleColBandSize w:val="1"/>
      <w:tblBorders>
        <w:top w:val="single" w:sz="8" w:space="0" w:color="61C616" w:themeColor="accent2"/>
        <w:bottom w:val="single" w:sz="8" w:space="0" w:color="61C6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C616" w:themeColor="accent2"/>
          <w:left w:val="nil"/>
          <w:bottom w:val="single" w:sz="8" w:space="0" w:color="61C6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C616" w:themeColor="accent2"/>
          <w:left w:val="nil"/>
          <w:bottom w:val="single" w:sz="8" w:space="0" w:color="61C6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7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7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12367C" w:themeColor="accent3" w:themeShade="BF"/>
    </w:rPr>
    <w:tblPr>
      <w:tblStyleRowBandSize w:val="1"/>
      <w:tblStyleColBandSize w:val="1"/>
      <w:tblBorders>
        <w:top w:val="single" w:sz="8" w:space="0" w:color="184AA6" w:themeColor="accent3"/>
        <w:bottom w:val="single" w:sz="8" w:space="0" w:color="184A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4AA6" w:themeColor="accent3"/>
          <w:left w:val="nil"/>
          <w:bottom w:val="single" w:sz="8" w:space="0" w:color="184A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4AA6" w:themeColor="accent3"/>
          <w:left w:val="nil"/>
          <w:bottom w:val="single" w:sz="8" w:space="0" w:color="184A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CE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CE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9CA" w:themeFill="accent2" w:themeFillTint="33"/>
      </w:tcPr>
    </w:tblStylePr>
    <w:tblStylePr w:type="band1Horz">
      <w:tblPr/>
      <w:tcPr>
        <w:shd w:val="clear" w:color="auto" w:fill="DEF9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789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789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F7" w:themeFill="accent3" w:themeFillTint="33"/>
      </w:tcPr>
    </w:tblStylePr>
    <w:tblStylePr w:type="band1Horz">
      <w:tblPr/>
      <w:tcPr>
        <w:shd w:val="clear" w:color="auto" w:fill="C7D7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ED62" w:themeColor="accent2" w:themeTint="99"/>
        <w:bottom w:val="single" w:sz="4" w:space="0" w:color="9DED62" w:themeColor="accent2" w:themeTint="99"/>
        <w:insideH w:val="single" w:sz="4" w:space="0" w:color="9DED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9CA" w:themeFill="accent2" w:themeFillTint="33"/>
      </w:tcPr>
    </w:tblStylePr>
    <w:tblStylePr w:type="band1Horz">
      <w:tblPr/>
      <w:tcPr>
        <w:shd w:val="clear" w:color="auto" w:fill="DEF9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789E6" w:themeColor="accent3" w:themeTint="99"/>
        <w:bottom w:val="single" w:sz="4" w:space="0" w:color="5789E6" w:themeColor="accent3" w:themeTint="99"/>
        <w:insideH w:val="single" w:sz="4" w:space="0" w:color="5789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F7" w:themeFill="accent3" w:themeFillTint="33"/>
      </w:tcPr>
    </w:tblStylePr>
    <w:tblStylePr w:type="band1Horz">
      <w:tblPr/>
      <w:tcPr>
        <w:shd w:val="clear" w:color="auto" w:fill="C7D7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1C616" w:themeColor="accent2"/>
        <w:left w:val="single" w:sz="4" w:space="0" w:color="61C616" w:themeColor="accent2"/>
        <w:bottom w:val="single" w:sz="4" w:space="0" w:color="61C616" w:themeColor="accent2"/>
        <w:right w:val="single" w:sz="4" w:space="0" w:color="61C6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C616" w:themeFill="accent2"/>
      </w:tcPr>
    </w:tblStylePr>
    <w:tblStylePr w:type="lastRow">
      <w:rPr>
        <w:b/>
        <w:bCs/>
      </w:rPr>
      <w:tblPr/>
      <w:tcPr>
        <w:tcBorders>
          <w:top w:val="double" w:sz="4" w:space="0" w:color="61C6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C616" w:themeColor="accent2"/>
          <w:right w:val="single" w:sz="4" w:space="0" w:color="61C616" w:themeColor="accent2"/>
        </w:tcBorders>
      </w:tcPr>
    </w:tblStylePr>
    <w:tblStylePr w:type="band1Horz">
      <w:tblPr/>
      <w:tcPr>
        <w:tcBorders>
          <w:top w:val="single" w:sz="4" w:space="0" w:color="61C616" w:themeColor="accent2"/>
          <w:bottom w:val="single" w:sz="4" w:space="0" w:color="61C6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C616" w:themeColor="accent2"/>
          <w:left w:val="nil"/>
        </w:tcBorders>
      </w:tcPr>
    </w:tblStylePr>
    <w:tblStylePr w:type="swCell">
      <w:tblPr/>
      <w:tcPr>
        <w:tcBorders>
          <w:top w:val="double" w:sz="4" w:space="0" w:color="61C61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84AA6" w:themeColor="accent3"/>
        <w:left w:val="single" w:sz="4" w:space="0" w:color="184AA6" w:themeColor="accent3"/>
        <w:bottom w:val="single" w:sz="4" w:space="0" w:color="184AA6" w:themeColor="accent3"/>
        <w:right w:val="single" w:sz="4" w:space="0" w:color="184A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4AA6" w:themeFill="accent3"/>
      </w:tcPr>
    </w:tblStylePr>
    <w:tblStylePr w:type="lastRow">
      <w:rPr>
        <w:b/>
        <w:bCs/>
      </w:rPr>
      <w:tblPr/>
      <w:tcPr>
        <w:tcBorders>
          <w:top w:val="double" w:sz="4" w:space="0" w:color="184A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4AA6" w:themeColor="accent3"/>
          <w:right w:val="single" w:sz="4" w:space="0" w:color="184AA6" w:themeColor="accent3"/>
        </w:tcBorders>
      </w:tcPr>
    </w:tblStylePr>
    <w:tblStylePr w:type="band1Horz">
      <w:tblPr/>
      <w:tcPr>
        <w:tcBorders>
          <w:top w:val="single" w:sz="4" w:space="0" w:color="184AA6" w:themeColor="accent3"/>
          <w:bottom w:val="single" w:sz="4" w:space="0" w:color="184A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4AA6" w:themeColor="accent3"/>
          <w:left w:val="nil"/>
        </w:tcBorders>
      </w:tcPr>
    </w:tblStylePr>
    <w:tblStylePr w:type="swCell">
      <w:tblPr/>
      <w:tcPr>
        <w:tcBorders>
          <w:top w:val="double" w:sz="4" w:space="0" w:color="184AA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ED62" w:themeColor="accent2" w:themeTint="99"/>
        <w:left w:val="single" w:sz="4" w:space="0" w:color="9DED62" w:themeColor="accent2" w:themeTint="99"/>
        <w:bottom w:val="single" w:sz="4" w:space="0" w:color="9DED62" w:themeColor="accent2" w:themeTint="99"/>
        <w:right w:val="single" w:sz="4" w:space="0" w:color="9DED62" w:themeColor="accent2" w:themeTint="99"/>
        <w:insideH w:val="single" w:sz="4" w:space="0" w:color="9DE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C616" w:themeColor="accent2"/>
          <w:left w:val="single" w:sz="4" w:space="0" w:color="61C616" w:themeColor="accent2"/>
          <w:bottom w:val="single" w:sz="4" w:space="0" w:color="61C616" w:themeColor="accent2"/>
          <w:right w:val="single" w:sz="4" w:space="0" w:color="61C616" w:themeColor="accent2"/>
          <w:insideH w:val="nil"/>
        </w:tcBorders>
        <w:shd w:val="clear" w:color="auto" w:fill="61C616" w:themeFill="accent2"/>
      </w:tcPr>
    </w:tblStylePr>
    <w:tblStylePr w:type="lastRow">
      <w:rPr>
        <w:b/>
        <w:bCs/>
      </w:rPr>
      <w:tblPr/>
      <w:tcPr>
        <w:tcBorders>
          <w:top w:val="double" w:sz="4" w:space="0" w:color="9DE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9CA" w:themeFill="accent2" w:themeFillTint="33"/>
      </w:tcPr>
    </w:tblStylePr>
    <w:tblStylePr w:type="band1Horz">
      <w:tblPr/>
      <w:tcPr>
        <w:shd w:val="clear" w:color="auto" w:fill="DEF9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789E6" w:themeColor="accent3" w:themeTint="99"/>
        <w:left w:val="single" w:sz="4" w:space="0" w:color="5789E6" w:themeColor="accent3" w:themeTint="99"/>
        <w:bottom w:val="single" w:sz="4" w:space="0" w:color="5789E6" w:themeColor="accent3" w:themeTint="99"/>
        <w:right w:val="single" w:sz="4" w:space="0" w:color="5789E6" w:themeColor="accent3" w:themeTint="99"/>
        <w:insideH w:val="single" w:sz="4" w:space="0" w:color="5789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4AA6" w:themeColor="accent3"/>
          <w:left w:val="single" w:sz="4" w:space="0" w:color="184AA6" w:themeColor="accent3"/>
          <w:bottom w:val="single" w:sz="4" w:space="0" w:color="184AA6" w:themeColor="accent3"/>
          <w:right w:val="single" w:sz="4" w:space="0" w:color="184AA6" w:themeColor="accent3"/>
          <w:insideH w:val="nil"/>
        </w:tcBorders>
        <w:shd w:val="clear" w:color="auto" w:fill="184AA6" w:themeFill="accent3"/>
      </w:tcPr>
    </w:tblStylePr>
    <w:tblStylePr w:type="lastRow">
      <w:rPr>
        <w:b/>
        <w:bCs/>
      </w:rPr>
      <w:tblPr/>
      <w:tcPr>
        <w:tcBorders>
          <w:top w:val="double" w:sz="4" w:space="0" w:color="5789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F7" w:themeFill="accent3" w:themeFillTint="33"/>
      </w:tcPr>
    </w:tblStylePr>
    <w:tblStylePr w:type="band1Horz">
      <w:tblPr/>
      <w:tcPr>
        <w:shd w:val="clear" w:color="auto" w:fill="C7D7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C616" w:themeColor="accent2"/>
        <w:left w:val="single" w:sz="24" w:space="0" w:color="61C616" w:themeColor="accent2"/>
        <w:bottom w:val="single" w:sz="24" w:space="0" w:color="61C616" w:themeColor="accent2"/>
        <w:right w:val="single" w:sz="24" w:space="0" w:color="61C616" w:themeColor="accent2"/>
      </w:tblBorders>
    </w:tblPr>
    <w:tcPr>
      <w:shd w:val="clear" w:color="auto" w:fill="61C6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4AA6" w:themeColor="accent3"/>
        <w:left w:val="single" w:sz="24" w:space="0" w:color="184AA6" w:themeColor="accent3"/>
        <w:bottom w:val="single" w:sz="24" w:space="0" w:color="184AA6" w:themeColor="accent3"/>
        <w:right w:val="single" w:sz="24" w:space="0" w:color="184AA6" w:themeColor="accent3"/>
      </w:tblBorders>
    </w:tblPr>
    <w:tcPr>
      <w:shd w:val="clear" w:color="auto" w:fill="184A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489410" w:themeColor="accent2" w:themeShade="BF"/>
    </w:rPr>
    <w:tblPr>
      <w:tblStyleRowBandSize w:val="1"/>
      <w:tblStyleColBandSize w:val="1"/>
      <w:tblBorders>
        <w:top w:val="single" w:sz="4" w:space="0" w:color="61C616" w:themeColor="accent2"/>
        <w:bottom w:val="single" w:sz="4" w:space="0" w:color="61C6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1C6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1C6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9CA" w:themeFill="accent2" w:themeFillTint="33"/>
      </w:tcPr>
    </w:tblStylePr>
    <w:tblStylePr w:type="band1Horz">
      <w:tblPr/>
      <w:tcPr>
        <w:shd w:val="clear" w:color="auto" w:fill="DEF9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12367C" w:themeColor="accent3" w:themeShade="BF"/>
    </w:rPr>
    <w:tblPr>
      <w:tblStyleRowBandSize w:val="1"/>
      <w:tblStyleColBandSize w:val="1"/>
      <w:tblBorders>
        <w:top w:val="single" w:sz="4" w:space="0" w:color="184AA6" w:themeColor="accent3"/>
        <w:bottom w:val="single" w:sz="4" w:space="0" w:color="184A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84A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84A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F7" w:themeFill="accent3" w:themeFillTint="33"/>
      </w:tcPr>
    </w:tblStylePr>
    <w:tblStylePr w:type="band1Horz">
      <w:tblPr/>
      <w:tcPr>
        <w:shd w:val="clear" w:color="auto" w:fill="C7D7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4894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C6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C6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C6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C6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9CA" w:themeFill="accent2" w:themeFillTint="33"/>
      </w:tcPr>
    </w:tblStylePr>
    <w:tblStylePr w:type="band1Horz">
      <w:tblPr/>
      <w:tcPr>
        <w:shd w:val="clear" w:color="auto" w:fill="DEF9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12367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4A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4A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4A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4A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7D7F7" w:themeFill="accent3" w:themeFillTint="33"/>
      </w:tcPr>
    </w:tblStylePr>
    <w:tblStylePr w:type="band1Horz">
      <w:tblPr/>
      <w:tcPr>
        <w:shd w:val="clear" w:color="auto" w:fill="C7D7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E93B" w:themeColor="accent2" w:themeTint="BF"/>
        <w:left w:val="single" w:sz="8" w:space="0" w:color="85E93B" w:themeColor="accent2" w:themeTint="BF"/>
        <w:bottom w:val="single" w:sz="8" w:space="0" w:color="85E93B" w:themeColor="accent2" w:themeTint="BF"/>
        <w:right w:val="single" w:sz="8" w:space="0" w:color="85E93B" w:themeColor="accent2" w:themeTint="BF"/>
        <w:insideH w:val="single" w:sz="8" w:space="0" w:color="85E93B" w:themeColor="accent2" w:themeTint="BF"/>
        <w:insideV w:val="single" w:sz="8" w:space="0" w:color="85E93B" w:themeColor="accent2" w:themeTint="BF"/>
      </w:tblBorders>
    </w:tblPr>
    <w:tcPr>
      <w:shd w:val="clear" w:color="auto" w:fill="D6F7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E9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07C" w:themeFill="accent2" w:themeFillTint="7F"/>
      </w:tcPr>
    </w:tblStylePr>
    <w:tblStylePr w:type="band1Horz">
      <w:tblPr/>
      <w:tcPr>
        <w:shd w:val="clear" w:color="auto" w:fill="ADF07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D6BE0" w:themeColor="accent3" w:themeTint="BF"/>
        <w:left w:val="single" w:sz="8" w:space="0" w:color="2D6BE0" w:themeColor="accent3" w:themeTint="BF"/>
        <w:bottom w:val="single" w:sz="8" w:space="0" w:color="2D6BE0" w:themeColor="accent3" w:themeTint="BF"/>
        <w:right w:val="single" w:sz="8" w:space="0" w:color="2D6BE0" w:themeColor="accent3" w:themeTint="BF"/>
        <w:insideH w:val="single" w:sz="8" w:space="0" w:color="2D6BE0" w:themeColor="accent3" w:themeTint="BF"/>
        <w:insideV w:val="single" w:sz="8" w:space="0" w:color="2D6BE0" w:themeColor="accent3" w:themeTint="BF"/>
      </w:tblBorders>
    </w:tblPr>
    <w:tcPr>
      <w:shd w:val="clear" w:color="auto" w:fill="B9CE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6B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9DEA" w:themeFill="accent3" w:themeFillTint="7F"/>
      </w:tcPr>
    </w:tblStylePr>
    <w:tblStylePr w:type="band1Horz">
      <w:tblPr/>
      <w:tcPr>
        <w:shd w:val="clear" w:color="auto" w:fill="739D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C616" w:themeColor="accent2"/>
        <w:left w:val="single" w:sz="8" w:space="0" w:color="61C616" w:themeColor="accent2"/>
        <w:bottom w:val="single" w:sz="8" w:space="0" w:color="61C616" w:themeColor="accent2"/>
        <w:right w:val="single" w:sz="8" w:space="0" w:color="61C616" w:themeColor="accent2"/>
        <w:insideH w:val="single" w:sz="8" w:space="0" w:color="61C616" w:themeColor="accent2"/>
        <w:insideV w:val="single" w:sz="8" w:space="0" w:color="61C616" w:themeColor="accent2"/>
      </w:tblBorders>
    </w:tblPr>
    <w:tcPr>
      <w:shd w:val="clear" w:color="auto" w:fill="D6F7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C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9CA" w:themeFill="accent2" w:themeFillTint="33"/>
      </w:tcPr>
    </w:tblStylePr>
    <w:tblStylePr w:type="band1Vert">
      <w:tblPr/>
      <w:tcPr>
        <w:shd w:val="clear" w:color="auto" w:fill="ADF07C" w:themeFill="accent2" w:themeFillTint="7F"/>
      </w:tcPr>
    </w:tblStylePr>
    <w:tblStylePr w:type="band1Horz">
      <w:tblPr/>
      <w:tcPr>
        <w:tcBorders>
          <w:insideH w:val="single" w:sz="6" w:space="0" w:color="61C616" w:themeColor="accent2"/>
          <w:insideV w:val="single" w:sz="6" w:space="0" w:color="61C616" w:themeColor="accent2"/>
        </w:tcBorders>
        <w:shd w:val="clear" w:color="auto" w:fill="ADF07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4AA6" w:themeColor="accent3"/>
        <w:left w:val="single" w:sz="8" w:space="0" w:color="184AA6" w:themeColor="accent3"/>
        <w:bottom w:val="single" w:sz="8" w:space="0" w:color="184AA6" w:themeColor="accent3"/>
        <w:right w:val="single" w:sz="8" w:space="0" w:color="184AA6" w:themeColor="accent3"/>
        <w:insideH w:val="single" w:sz="8" w:space="0" w:color="184AA6" w:themeColor="accent3"/>
        <w:insideV w:val="single" w:sz="8" w:space="0" w:color="184AA6" w:themeColor="accent3"/>
      </w:tblBorders>
    </w:tblPr>
    <w:tcPr>
      <w:shd w:val="clear" w:color="auto" w:fill="B9CE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3EB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7F7" w:themeFill="accent3" w:themeFillTint="33"/>
      </w:tcPr>
    </w:tblStylePr>
    <w:tblStylePr w:type="band1Vert">
      <w:tblPr/>
      <w:tcPr>
        <w:shd w:val="clear" w:color="auto" w:fill="739DEA" w:themeFill="accent3" w:themeFillTint="7F"/>
      </w:tcPr>
    </w:tblStylePr>
    <w:tblStylePr w:type="band1Horz">
      <w:tblPr/>
      <w:tcPr>
        <w:tcBorders>
          <w:insideH w:val="single" w:sz="6" w:space="0" w:color="184AA6" w:themeColor="accent3"/>
          <w:insideV w:val="single" w:sz="6" w:space="0" w:color="184AA6" w:themeColor="accent3"/>
        </w:tcBorders>
        <w:shd w:val="clear" w:color="auto" w:fill="739D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7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C6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C6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C6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C6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F0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F07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CE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4A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4A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4A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4A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9D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9D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C616" w:themeColor="accent2"/>
        <w:bottom w:val="single" w:sz="8" w:space="0" w:color="61C6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C61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C616" w:themeColor="accent2"/>
          <w:bottom w:val="single" w:sz="8" w:space="0" w:color="61C6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C616" w:themeColor="accent2"/>
          <w:bottom w:val="single" w:sz="8" w:space="0" w:color="61C616" w:themeColor="accent2"/>
        </w:tcBorders>
      </w:tcPr>
    </w:tblStylePr>
    <w:tblStylePr w:type="band1Vert">
      <w:tblPr/>
      <w:tcPr>
        <w:shd w:val="clear" w:color="auto" w:fill="D6F7BE" w:themeFill="accent2" w:themeFillTint="3F"/>
      </w:tcPr>
    </w:tblStylePr>
    <w:tblStylePr w:type="band1Horz">
      <w:tblPr/>
      <w:tcPr>
        <w:shd w:val="clear" w:color="auto" w:fill="D6F7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4AA6" w:themeColor="accent3"/>
        <w:bottom w:val="single" w:sz="8" w:space="0" w:color="184A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4AA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84AA6" w:themeColor="accent3"/>
          <w:bottom w:val="single" w:sz="8" w:space="0" w:color="184A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4AA6" w:themeColor="accent3"/>
          <w:bottom w:val="single" w:sz="8" w:space="0" w:color="184AA6" w:themeColor="accent3"/>
        </w:tcBorders>
      </w:tcPr>
    </w:tblStylePr>
    <w:tblStylePr w:type="band1Vert">
      <w:tblPr/>
      <w:tcPr>
        <w:shd w:val="clear" w:color="auto" w:fill="B9CEF5" w:themeFill="accent3" w:themeFillTint="3F"/>
      </w:tcPr>
    </w:tblStylePr>
    <w:tblStylePr w:type="band1Horz">
      <w:tblPr/>
      <w:tcPr>
        <w:shd w:val="clear" w:color="auto" w:fill="B9CE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C616" w:themeColor="accent2"/>
        <w:left w:val="single" w:sz="8" w:space="0" w:color="61C616" w:themeColor="accent2"/>
        <w:bottom w:val="single" w:sz="8" w:space="0" w:color="61C616" w:themeColor="accent2"/>
        <w:right w:val="single" w:sz="8" w:space="0" w:color="61C6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C6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C6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C6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7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7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4AA6" w:themeColor="accent3"/>
        <w:left w:val="single" w:sz="8" w:space="0" w:color="184AA6" w:themeColor="accent3"/>
        <w:bottom w:val="single" w:sz="8" w:space="0" w:color="184AA6" w:themeColor="accent3"/>
        <w:right w:val="single" w:sz="8" w:space="0" w:color="184A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4A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4A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4A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CE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CE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E93B" w:themeColor="accent2" w:themeTint="BF"/>
        <w:left w:val="single" w:sz="8" w:space="0" w:color="85E93B" w:themeColor="accent2" w:themeTint="BF"/>
        <w:bottom w:val="single" w:sz="8" w:space="0" w:color="85E93B" w:themeColor="accent2" w:themeTint="BF"/>
        <w:right w:val="single" w:sz="8" w:space="0" w:color="85E93B" w:themeColor="accent2" w:themeTint="BF"/>
        <w:insideH w:val="single" w:sz="8" w:space="0" w:color="85E9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E93B" w:themeColor="accent2" w:themeTint="BF"/>
          <w:left w:val="single" w:sz="8" w:space="0" w:color="85E93B" w:themeColor="accent2" w:themeTint="BF"/>
          <w:bottom w:val="single" w:sz="8" w:space="0" w:color="85E93B" w:themeColor="accent2" w:themeTint="BF"/>
          <w:right w:val="single" w:sz="8" w:space="0" w:color="85E93B" w:themeColor="accent2" w:themeTint="BF"/>
          <w:insideH w:val="nil"/>
          <w:insideV w:val="nil"/>
        </w:tcBorders>
        <w:shd w:val="clear" w:color="auto" w:fill="61C6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E93B" w:themeColor="accent2" w:themeTint="BF"/>
          <w:left w:val="single" w:sz="8" w:space="0" w:color="85E93B" w:themeColor="accent2" w:themeTint="BF"/>
          <w:bottom w:val="single" w:sz="8" w:space="0" w:color="85E93B" w:themeColor="accent2" w:themeTint="BF"/>
          <w:right w:val="single" w:sz="8" w:space="0" w:color="85E9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7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7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D6BE0" w:themeColor="accent3" w:themeTint="BF"/>
        <w:left w:val="single" w:sz="8" w:space="0" w:color="2D6BE0" w:themeColor="accent3" w:themeTint="BF"/>
        <w:bottom w:val="single" w:sz="8" w:space="0" w:color="2D6BE0" w:themeColor="accent3" w:themeTint="BF"/>
        <w:right w:val="single" w:sz="8" w:space="0" w:color="2D6BE0" w:themeColor="accent3" w:themeTint="BF"/>
        <w:insideH w:val="single" w:sz="8" w:space="0" w:color="2D6B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6BE0" w:themeColor="accent3" w:themeTint="BF"/>
          <w:left w:val="single" w:sz="8" w:space="0" w:color="2D6BE0" w:themeColor="accent3" w:themeTint="BF"/>
          <w:bottom w:val="single" w:sz="8" w:space="0" w:color="2D6BE0" w:themeColor="accent3" w:themeTint="BF"/>
          <w:right w:val="single" w:sz="8" w:space="0" w:color="2D6BE0" w:themeColor="accent3" w:themeTint="BF"/>
          <w:insideH w:val="nil"/>
          <w:insideV w:val="nil"/>
        </w:tcBorders>
        <w:shd w:val="clear" w:color="auto" w:fill="184A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6BE0" w:themeColor="accent3" w:themeTint="BF"/>
          <w:left w:val="single" w:sz="8" w:space="0" w:color="2D6BE0" w:themeColor="accent3" w:themeTint="BF"/>
          <w:bottom w:val="single" w:sz="8" w:space="0" w:color="2D6BE0" w:themeColor="accent3" w:themeTint="BF"/>
          <w:right w:val="single" w:sz="8" w:space="0" w:color="2D6B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E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CE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C6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C6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C6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4A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A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4A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45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weroberlin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tie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POW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61C616"/>
      </a:accent2>
      <a:accent3>
        <a:srgbClr val="184AA6"/>
      </a:accent3>
      <a:accent4>
        <a:srgbClr val="3B3838"/>
      </a:accent4>
      <a:accent5>
        <a:srgbClr val="FFFFFF"/>
      </a:accent5>
      <a:accent6>
        <a:srgbClr val="FFFFFF"/>
      </a:accent6>
      <a:hlink>
        <a:srgbClr val="61C616"/>
      </a:hlink>
      <a:folHlink>
        <a:srgbClr val="184AA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2023-11-20T19:03:00Z</dcterms:created>
  <dcterms:modified xsi:type="dcterms:W3CDTF">2023-11-20T19:06:00Z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1a46b3e6aa811a8de5f2d6672bb3135ef53cc68a27efef927ee1b5d078e2e365</vt:lpwstr>
  </property>
</Properties>
</file>